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7F" w:rsidRDefault="00E1707F" w:rsidP="00E1707F">
      <w:pPr>
        <w:spacing w:line="200" w:lineRule="exact"/>
        <w:rPr>
          <w:rFonts w:ascii="Times New Roman" w:eastAsia="Times New Roman" w:hAnsi="Times New Roman"/>
          <w:sz w:val="24"/>
        </w:rPr>
      </w:pPr>
      <w:bookmarkStart w:id="0" w:name="page1"/>
      <w:bookmarkEnd w:id="0"/>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2" w:lineRule="exact"/>
        <w:rPr>
          <w:rFonts w:ascii="Times New Roman" w:eastAsia="Times New Roman" w:hAnsi="Times New Roman"/>
          <w:sz w:val="24"/>
        </w:rPr>
      </w:pPr>
    </w:p>
    <w:p w:rsidR="00E1707F" w:rsidRDefault="00E1707F" w:rsidP="00E1707F">
      <w:pPr>
        <w:spacing w:line="0" w:lineRule="atLeast"/>
        <w:ind w:left="1340"/>
        <w:rPr>
          <w:rFonts w:ascii="Arial Black" w:eastAsia="Arial Black" w:hAnsi="Arial Black"/>
          <w:b/>
          <w:color w:val="CCCCCC"/>
          <w:sz w:val="96"/>
        </w:rPr>
      </w:pPr>
      <w:r>
        <w:rPr>
          <w:rFonts w:ascii="Arial Black" w:eastAsia="Arial Black" w:hAnsi="Arial Black"/>
          <w:b/>
          <w:color w:val="CCCCCC"/>
          <w:sz w:val="96"/>
        </w:rPr>
        <w:t>Part 395</w:t>
      </w:r>
    </w:p>
    <w:p w:rsidR="00E1707F" w:rsidRDefault="00E1707F" w:rsidP="00E1707F">
      <w:pPr>
        <w:spacing w:line="205" w:lineRule="auto"/>
        <w:ind w:left="2180" w:right="1320"/>
        <w:rPr>
          <w:rFonts w:ascii="Arial Black" w:eastAsia="Arial Black" w:hAnsi="Arial Black"/>
          <w:b/>
          <w:sz w:val="72"/>
        </w:rPr>
      </w:pPr>
      <w:r>
        <w:rPr>
          <w:rFonts w:ascii="Arial Black" w:eastAsia="Arial Black" w:hAnsi="Arial Black"/>
          <w:b/>
          <w:sz w:val="72"/>
        </w:rPr>
        <w:t>Hours of Service Drivers</w:t>
      </w:r>
    </w:p>
    <w:p w:rsidR="00E1707F" w:rsidRDefault="00E1707F" w:rsidP="00E1707F">
      <w:pPr>
        <w:spacing w:line="205" w:lineRule="auto"/>
        <w:ind w:left="2180" w:right="1320"/>
        <w:rPr>
          <w:rFonts w:ascii="Arial Black" w:eastAsia="Arial Black" w:hAnsi="Arial Black"/>
          <w:b/>
          <w:sz w:val="72"/>
        </w:rPr>
        <w:sectPr w:rsidR="00E1707F">
          <w:pgSz w:w="12240" w:h="15840"/>
          <w:pgMar w:top="1440" w:right="780" w:bottom="69" w:left="1440" w:header="0" w:footer="0" w:gutter="0"/>
          <w:cols w:space="0" w:equalWidth="0">
            <w:col w:w="10020"/>
          </w:cols>
          <w:docGrid w:linePitch="360"/>
        </w:sect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00" w:lineRule="exact"/>
        <w:rPr>
          <w:rFonts w:ascii="Times New Roman" w:eastAsia="Times New Roman" w:hAnsi="Times New Roman"/>
          <w:sz w:val="24"/>
        </w:rPr>
      </w:pPr>
    </w:p>
    <w:p w:rsidR="00E1707F" w:rsidRDefault="00E1707F" w:rsidP="00E1707F">
      <w:pPr>
        <w:spacing w:line="223" w:lineRule="exact"/>
        <w:rPr>
          <w:rFonts w:ascii="Times New Roman" w:eastAsia="Times New Roman" w:hAnsi="Times New Roman"/>
          <w:sz w:val="24"/>
        </w:rPr>
      </w:pPr>
    </w:p>
    <w:p w:rsidR="00E1707F" w:rsidRDefault="00E1707F" w:rsidP="00E1707F">
      <w:pPr>
        <w:spacing w:line="0" w:lineRule="atLeast"/>
        <w:ind w:left="9800"/>
        <w:rPr>
          <w:rFonts w:ascii="Times New Roman" w:eastAsia="Times New Roman" w:hAnsi="Times New Roman"/>
          <w:b/>
          <w:sz w:val="22"/>
        </w:rPr>
      </w:pPr>
      <w:r>
        <w:rPr>
          <w:rFonts w:ascii="Times New Roman" w:eastAsia="Times New Roman" w:hAnsi="Times New Roman"/>
          <w:b/>
          <w:sz w:val="22"/>
        </w:rPr>
        <w:t>93</w:t>
      </w:r>
    </w:p>
    <w:p w:rsidR="00E1707F" w:rsidRDefault="00E1707F" w:rsidP="00E1707F">
      <w:pPr>
        <w:spacing w:line="0" w:lineRule="atLeast"/>
        <w:ind w:left="9800"/>
        <w:rPr>
          <w:rFonts w:ascii="Times New Roman" w:eastAsia="Times New Roman" w:hAnsi="Times New Roman"/>
          <w:b/>
          <w:sz w:val="22"/>
        </w:rPr>
        <w:sectPr w:rsidR="00E1707F">
          <w:type w:val="continuous"/>
          <w:pgSz w:w="12240" w:h="15840"/>
          <w:pgMar w:top="1440" w:right="780" w:bottom="69" w:left="1440" w:header="0" w:footer="0" w:gutter="0"/>
          <w:cols w:space="0" w:equalWidth="0">
            <w:col w:w="10020"/>
          </w:cols>
          <w:docGrid w:linePitch="360"/>
        </w:sectPr>
      </w:pPr>
    </w:p>
    <w:p w:rsidR="00E1707F" w:rsidRDefault="00E1707F" w:rsidP="00E1707F">
      <w:pPr>
        <w:spacing w:line="0" w:lineRule="atLeast"/>
        <w:rPr>
          <w:rFonts w:ascii="Arial Black" w:eastAsia="Arial Black" w:hAnsi="Arial Black"/>
          <w:b/>
          <w:sz w:val="28"/>
        </w:rPr>
      </w:pPr>
      <w:bookmarkStart w:id="1" w:name="page2"/>
      <w:bookmarkEnd w:id="1"/>
      <w:r>
        <w:rPr>
          <w:rFonts w:ascii="Arial Black" w:eastAsia="Arial Black" w:hAnsi="Arial Black"/>
          <w:b/>
          <w:sz w:val="28"/>
        </w:rPr>
        <w:lastRenderedPageBreak/>
        <w:t>Part 395</w:t>
      </w:r>
    </w:p>
    <w:p w:rsidR="00E1707F" w:rsidRDefault="00E1707F" w:rsidP="00E1707F">
      <w:pPr>
        <w:spacing w:line="235" w:lineRule="auto"/>
        <w:rPr>
          <w:rFonts w:ascii="Arial Black" w:eastAsia="Arial Black" w:hAnsi="Arial Black"/>
          <w:b/>
          <w:sz w:val="28"/>
        </w:rPr>
      </w:pPr>
      <w:r>
        <w:rPr>
          <w:rFonts w:ascii="Arial Black" w:eastAsia="Arial Black" w:hAnsi="Arial Black"/>
          <w:b/>
          <w:sz w:val="28"/>
        </w:rPr>
        <w:t>Hours of Service of Drivers</w:t>
      </w:r>
    </w:p>
    <w:p w:rsidR="00E1707F" w:rsidRDefault="00E1707F" w:rsidP="00E1707F">
      <w:pPr>
        <w:spacing w:line="235" w:lineRule="auto"/>
        <w:rPr>
          <w:rFonts w:ascii="Arial Black" w:eastAsia="Arial Black" w:hAnsi="Arial Black"/>
          <w:b/>
          <w:sz w:val="28"/>
        </w:rPr>
        <w:sectPr w:rsidR="00E1707F">
          <w:pgSz w:w="12240" w:h="15840"/>
          <w:pgMar w:top="502" w:right="780" w:bottom="69" w:left="1440" w:header="0" w:footer="0" w:gutter="0"/>
          <w:cols w:space="0" w:equalWidth="0">
            <w:col w:w="10020"/>
          </w:cols>
          <w:docGrid w:linePitch="360"/>
        </w:sect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15" w:lineRule="exact"/>
        <w:rPr>
          <w:rFonts w:ascii="Times New Roman" w:eastAsia="Times New Roman" w:hAnsi="Times New Roman"/>
        </w:rPr>
      </w:pPr>
    </w:p>
    <w:p w:rsidR="00E1707F" w:rsidRDefault="00E1707F" w:rsidP="00E1707F">
      <w:pPr>
        <w:spacing w:line="219" w:lineRule="auto"/>
        <w:ind w:right="600"/>
        <w:rPr>
          <w:rFonts w:ascii="Arial Black" w:eastAsia="Arial Black" w:hAnsi="Arial Black"/>
          <w:b/>
          <w:sz w:val="22"/>
        </w:rPr>
      </w:pPr>
      <w:r>
        <w:rPr>
          <w:rFonts w:ascii="Arial Black" w:eastAsia="Arial Black" w:hAnsi="Arial Black"/>
          <w:b/>
          <w:sz w:val="22"/>
        </w:rPr>
        <w:t>Hours of Service Final Rule Issued (Property Carrier)</w:t>
      </w:r>
    </w:p>
    <w:p w:rsidR="00E1707F" w:rsidRDefault="00E1707F" w:rsidP="00E1707F">
      <w:pPr>
        <w:spacing w:line="135" w:lineRule="exact"/>
        <w:rPr>
          <w:rFonts w:ascii="Times New Roman" w:eastAsia="Times New Roman" w:hAnsi="Times New Roman"/>
        </w:rPr>
      </w:pPr>
    </w:p>
    <w:p w:rsidR="00E1707F" w:rsidRDefault="00E1707F" w:rsidP="00E1707F">
      <w:pPr>
        <w:spacing w:line="270" w:lineRule="auto"/>
        <w:ind w:right="60"/>
        <w:rPr>
          <w:rFonts w:ascii="Times New Roman" w:eastAsia="Times New Roman" w:hAnsi="Times New Roman"/>
          <w:i/>
          <w:sz w:val="22"/>
        </w:rPr>
      </w:pPr>
      <w:r>
        <w:rPr>
          <w:rFonts w:ascii="Times New Roman" w:eastAsia="Times New Roman" w:hAnsi="Times New Roman"/>
          <w:sz w:val="22"/>
        </w:rPr>
        <w:t xml:space="preserve">Final rule for property carriers issued in 2011 by FMCSA. Drivers are limited to driving 11 hours and working no more than 14 hours each day with 10 hours resting between shifts. Drivers are also limited to 60 hours on duty in 7 consecutive days or 70 hours on duty in 8 consecutive days. Complete information is available at: </w:t>
      </w:r>
      <w:r>
        <w:rPr>
          <w:rFonts w:ascii="Times New Roman" w:eastAsia="Times New Roman" w:hAnsi="Times New Roman"/>
          <w:i/>
          <w:sz w:val="22"/>
        </w:rPr>
        <w:t>www.fmcsa.dot.gov/rules-regulations/</w:t>
      </w:r>
      <w:r>
        <w:rPr>
          <w:rFonts w:ascii="Times New Roman" w:eastAsia="Times New Roman" w:hAnsi="Times New Roman"/>
          <w:sz w:val="22"/>
        </w:rPr>
        <w:t xml:space="preserve"> </w:t>
      </w:r>
      <w:r>
        <w:rPr>
          <w:rFonts w:ascii="Times New Roman" w:eastAsia="Times New Roman" w:hAnsi="Times New Roman"/>
          <w:i/>
          <w:sz w:val="22"/>
        </w:rPr>
        <w:t>topics/hos/index.htm</w:t>
      </w:r>
    </w:p>
    <w:p w:rsidR="00E1707F" w:rsidRDefault="00E1707F" w:rsidP="00E1707F">
      <w:pPr>
        <w:spacing w:line="205"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2"/>
        </w:rPr>
      </w:pPr>
      <w:r>
        <w:rPr>
          <w:rFonts w:ascii="Arial Black" w:eastAsia="Arial Black" w:hAnsi="Arial Black"/>
          <w:b/>
          <w:sz w:val="22"/>
        </w:rPr>
        <w:t>General Rule</w:t>
      </w:r>
    </w:p>
    <w:p w:rsidR="00E1707F" w:rsidRDefault="00E1707F" w:rsidP="00E1707F">
      <w:pPr>
        <w:spacing w:line="132" w:lineRule="exact"/>
        <w:rPr>
          <w:rFonts w:ascii="Times New Roman" w:eastAsia="Times New Roman" w:hAnsi="Times New Roman"/>
        </w:rPr>
      </w:pPr>
    </w:p>
    <w:p w:rsidR="00E1707F" w:rsidRDefault="00E1707F" w:rsidP="00E1707F">
      <w:pPr>
        <w:spacing w:line="282" w:lineRule="auto"/>
        <w:ind w:right="120"/>
        <w:jc w:val="both"/>
        <w:rPr>
          <w:rFonts w:ascii="Times New Roman" w:eastAsia="Times New Roman" w:hAnsi="Times New Roman"/>
          <w:sz w:val="22"/>
        </w:rPr>
      </w:pPr>
      <w:r>
        <w:rPr>
          <w:rFonts w:ascii="Times New Roman" w:eastAsia="Times New Roman" w:hAnsi="Times New Roman"/>
          <w:sz w:val="22"/>
        </w:rPr>
        <w:t>The hours of service rules apply to all motor carriers and drivers, with exceptions found in paragraphs (b) through (k) of Section 395.1.</w:t>
      </w:r>
    </w:p>
    <w:p w:rsidR="00E1707F" w:rsidRDefault="00E1707F" w:rsidP="00E1707F">
      <w:pPr>
        <w:spacing w:line="190"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2"/>
        </w:rPr>
      </w:pPr>
      <w:r>
        <w:rPr>
          <w:rFonts w:ascii="Arial Black" w:eastAsia="Arial Black" w:hAnsi="Arial Black"/>
          <w:b/>
          <w:sz w:val="22"/>
        </w:rPr>
        <w:t>On-Duty Time</w:t>
      </w:r>
    </w:p>
    <w:p w:rsidR="00E1707F" w:rsidRDefault="00E1707F" w:rsidP="00E1707F">
      <w:pPr>
        <w:spacing w:line="132" w:lineRule="exact"/>
        <w:rPr>
          <w:rFonts w:ascii="Times New Roman" w:eastAsia="Times New Roman" w:hAnsi="Times New Roman"/>
        </w:rPr>
      </w:pPr>
    </w:p>
    <w:p w:rsidR="00E1707F" w:rsidRDefault="00E1707F" w:rsidP="00E1707F">
      <w:pPr>
        <w:spacing w:line="276" w:lineRule="auto"/>
        <w:ind w:right="20"/>
        <w:jc w:val="both"/>
        <w:rPr>
          <w:rFonts w:ascii="Times New Roman" w:eastAsia="Times New Roman" w:hAnsi="Times New Roman"/>
          <w:sz w:val="22"/>
        </w:rPr>
      </w:pPr>
      <w:r>
        <w:rPr>
          <w:rFonts w:ascii="Times New Roman" w:eastAsia="Times New Roman" w:hAnsi="Times New Roman"/>
          <w:sz w:val="22"/>
        </w:rPr>
        <w:t>Means all time from the time a driver begins to work or is required to be in readiness to work until the time the driver is relieved from work and all responsibility for performing work. On duty time shall include:</w:t>
      </w:r>
    </w:p>
    <w:p w:rsidR="00E1707F" w:rsidRDefault="00E1707F" w:rsidP="00E1707F">
      <w:pPr>
        <w:spacing w:line="236" w:lineRule="exact"/>
        <w:rPr>
          <w:rFonts w:ascii="Times New Roman" w:eastAsia="Times New Roman" w:hAnsi="Times New Roman"/>
        </w:rPr>
      </w:pPr>
    </w:p>
    <w:p w:rsidR="00E1707F" w:rsidRDefault="00E1707F" w:rsidP="00E1707F">
      <w:pPr>
        <w:numPr>
          <w:ilvl w:val="0"/>
          <w:numId w:val="1"/>
        </w:numPr>
        <w:tabs>
          <w:tab w:val="left" w:pos="280"/>
        </w:tabs>
        <w:spacing w:line="265" w:lineRule="auto"/>
        <w:ind w:left="280" w:right="100" w:hanging="280"/>
        <w:rPr>
          <w:rFonts w:ascii="Times New Roman" w:eastAsia="Times New Roman" w:hAnsi="Times New Roman"/>
          <w:sz w:val="22"/>
        </w:rPr>
      </w:pPr>
      <w:r>
        <w:rPr>
          <w:rFonts w:ascii="Times New Roman" w:eastAsia="Times New Roman" w:hAnsi="Times New Roman"/>
          <w:sz w:val="22"/>
        </w:rPr>
        <w:t>All time at a plant, terminal, facility, or other property of a motor carrier or shipper, or on any public property, waiting to be dispatched, unless the driver has been relieved from duty by the mo-tor carrier.</w:t>
      </w:r>
    </w:p>
    <w:p w:rsidR="00E1707F" w:rsidRDefault="00E1707F" w:rsidP="00E1707F">
      <w:pPr>
        <w:spacing w:line="3" w:lineRule="exact"/>
        <w:rPr>
          <w:rFonts w:ascii="Times New Roman" w:eastAsia="Times New Roman" w:hAnsi="Times New Roman"/>
          <w:sz w:val="22"/>
        </w:rPr>
      </w:pPr>
    </w:p>
    <w:p w:rsidR="00E1707F" w:rsidRDefault="00E1707F" w:rsidP="00E1707F">
      <w:pPr>
        <w:numPr>
          <w:ilvl w:val="0"/>
          <w:numId w:val="1"/>
        </w:numPr>
        <w:tabs>
          <w:tab w:val="left" w:pos="280"/>
        </w:tabs>
        <w:spacing w:line="265" w:lineRule="auto"/>
        <w:ind w:left="280" w:right="20" w:hanging="280"/>
        <w:rPr>
          <w:rFonts w:ascii="Times New Roman" w:eastAsia="Times New Roman" w:hAnsi="Times New Roman"/>
          <w:sz w:val="22"/>
        </w:rPr>
      </w:pPr>
      <w:r>
        <w:rPr>
          <w:rFonts w:ascii="Times New Roman" w:eastAsia="Times New Roman" w:hAnsi="Times New Roman"/>
          <w:sz w:val="22"/>
        </w:rPr>
        <w:t>All time inspecting, servicing, or conditioning any commercial motor vehicle at any time.</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
        </w:numPr>
        <w:tabs>
          <w:tab w:val="left" w:pos="280"/>
        </w:tabs>
        <w:spacing w:line="265" w:lineRule="auto"/>
        <w:ind w:left="280" w:right="380" w:hanging="280"/>
        <w:rPr>
          <w:rFonts w:ascii="Times New Roman" w:eastAsia="Times New Roman" w:hAnsi="Times New Roman"/>
          <w:sz w:val="22"/>
        </w:rPr>
      </w:pPr>
      <w:r>
        <w:rPr>
          <w:rFonts w:ascii="Times New Roman" w:eastAsia="Times New Roman" w:hAnsi="Times New Roman"/>
          <w:sz w:val="22"/>
        </w:rPr>
        <w:t>All driving time as defined in the term driving time.</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
        </w:numPr>
        <w:tabs>
          <w:tab w:val="left" w:pos="280"/>
        </w:tabs>
        <w:spacing w:line="265" w:lineRule="auto"/>
        <w:ind w:left="280" w:right="160" w:hanging="280"/>
        <w:jc w:val="both"/>
        <w:rPr>
          <w:rFonts w:ascii="Times New Roman" w:eastAsia="Times New Roman" w:hAnsi="Times New Roman"/>
          <w:sz w:val="22"/>
        </w:rPr>
      </w:pPr>
      <w:r>
        <w:rPr>
          <w:rFonts w:ascii="Times New Roman" w:eastAsia="Times New Roman" w:hAnsi="Times New Roman"/>
          <w:sz w:val="22"/>
        </w:rPr>
        <w:t>All time, other than driving time, in or upon any commercial motor vehicle except time spent rest-ing in a sleeper berth.</w:t>
      </w:r>
    </w:p>
    <w:p w:rsidR="00E1707F" w:rsidRDefault="00E1707F" w:rsidP="00E1707F">
      <w:pPr>
        <w:spacing w:line="2" w:lineRule="exact"/>
        <w:rPr>
          <w:rFonts w:ascii="Times New Roman" w:eastAsia="Times New Roman" w:hAnsi="Times New Roman"/>
          <w:sz w:val="22"/>
        </w:rPr>
      </w:pPr>
    </w:p>
    <w:p w:rsidR="00E1707F" w:rsidRDefault="00E1707F" w:rsidP="00E1707F">
      <w:pPr>
        <w:numPr>
          <w:ilvl w:val="0"/>
          <w:numId w:val="1"/>
        </w:numPr>
        <w:tabs>
          <w:tab w:val="left" w:pos="280"/>
        </w:tabs>
        <w:spacing w:line="265" w:lineRule="auto"/>
        <w:ind w:left="280" w:hanging="280"/>
        <w:rPr>
          <w:rFonts w:ascii="Times New Roman" w:eastAsia="Times New Roman" w:hAnsi="Times New Roman"/>
          <w:sz w:val="22"/>
        </w:rPr>
      </w:pPr>
      <w:r>
        <w:rPr>
          <w:rFonts w:ascii="Times New Roman" w:eastAsia="Times New Roman" w:hAnsi="Times New Roman"/>
          <w:sz w:val="22"/>
        </w:rPr>
        <w:t>All time loading or unloading a commercial motor vehicle, supervision, or assisting in the loading or unloading, attending a commercial motor ve-hicle being loaded or unloaded, remaining in readiness to operate the commercial motor vehicle, or in giving or receiving receipts for shipments loaded or unloaded.</w:t>
      </w:r>
    </w:p>
    <w:p w:rsidR="00E1707F" w:rsidRDefault="00E1707F" w:rsidP="00E1707F">
      <w:pPr>
        <w:spacing w:line="4" w:lineRule="exact"/>
        <w:rPr>
          <w:rFonts w:ascii="Times New Roman" w:eastAsia="Times New Roman" w:hAnsi="Times New Roman"/>
          <w:sz w:val="22"/>
        </w:rPr>
      </w:pPr>
    </w:p>
    <w:p w:rsidR="00E1707F" w:rsidRDefault="00E1707F" w:rsidP="00E1707F">
      <w:pPr>
        <w:numPr>
          <w:ilvl w:val="0"/>
          <w:numId w:val="1"/>
        </w:numPr>
        <w:tabs>
          <w:tab w:val="left" w:pos="280"/>
        </w:tabs>
        <w:spacing w:line="282" w:lineRule="auto"/>
        <w:ind w:left="280" w:hanging="280"/>
        <w:rPr>
          <w:rFonts w:ascii="Times New Roman" w:eastAsia="Times New Roman" w:hAnsi="Times New Roman"/>
          <w:sz w:val="22"/>
        </w:rPr>
      </w:pPr>
      <w:r>
        <w:rPr>
          <w:rFonts w:ascii="Times New Roman" w:eastAsia="Times New Roman" w:hAnsi="Times New Roman"/>
          <w:sz w:val="22"/>
        </w:rPr>
        <w:t>All time repairing, obtaining assistance, or re-maining in attendance upon a disabled commercial motor vehicle.</w:t>
      </w:r>
    </w:p>
    <w:p w:rsidR="00E1707F" w:rsidRDefault="00E1707F" w:rsidP="00E1707F">
      <w:pPr>
        <w:spacing w:line="200" w:lineRule="exact"/>
        <w:rPr>
          <w:rFonts w:ascii="Times New Roman" w:eastAsia="Times New Roman" w:hAnsi="Times New Roman"/>
        </w:rPr>
      </w:pPr>
      <w:r>
        <w:rPr>
          <w:rFonts w:ascii="Times New Roman" w:eastAsia="Times New Roman" w:hAnsi="Times New Roman"/>
          <w:sz w:val="22"/>
        </w:rPr>
        <w:br w:type="column"/>
      </w:r>
    </w:p>
    <w:p w:rsidR="00E1707F" w:rsidRDefault="00E1707F" w:rsidP="00E1707F">
      <w:pPr>
        <w:spacing w:line="200" w:lineRule="exact"/>
        <w:rPr>
          <w:rFonts w:ascii="Times New Roman" w:eastAsia="Times New Roman" w:hAnsi="Times New Roman"/>
        </w:rPr>
      </w:pPr>
    </w:p>
    <w:p w:rsidR="00E1707F" w:rsidRDefault="00E1707F" w:rsidP="00E1707F">
      <w:pPr>
        <w:spacing w:line="282" w:lineRule="exact"/>
        <w:rPr>
          <w:rFonts w:ascii="Times New Roman" w:eastAsia="Times New Roman" w:hAnsi="Times New Roman"/>
        </w:rPr>
      </w:pPr>
    </w:p>
    <w:p w:rsidR="00E1707F" w:rsidRDefault="00E1707F" w:rsidP="00E1707F">
      <w:pPr>
        <w:numPr>
          <w:ilvl w:val="0"/>
          <w:numId w:val="2"/>
        </w:numPr>
        <w:tabs>
          <w:tab w:val="left" w:pos="290"/>
        </w:tabs>
        <w:spacing w:line="265" w:lineRule="auto"/>
        <w:ind w:left="290" w:right="300" w:hanging="290"/>
        <w:rPr>
          <w:rFonts w:ascii="Times New Roman" w:eastAsia="Times New Roman" w:hAnsi="Times New Roman"/>
          <w:sz w:val="22"/>
        </w:rPr>
      </w:pPr>
      <w:r>
        <w:rPr>
          <w:rFonts w:ascii="Times New Roman" w:eastAsia="Times New Roman" w:hAnsi="Times New Roman"/>
          <w:sz w:val="22"/>
        </w:rPr>
        <w:t>All time spent providing a breath sample or urine specimen, including travel time to and from the collection site, in order to comply with the ran-dom, reasonable suspicion, post-accident, or follow-up testing required by Part 382 when directed by a motor carrier.</w:t>
      </w:r>
    </w:p>
    <w:p w:rsidR="00E1707F" w:rsidRDefault="00E1707F" w:rsidP="00E1707F">
      <w:pPr>
        <w:spacing w:line="4" w:lineRule="exact"/>
        <w:rPr>
          <w:rFonts w:ascii="Times New Roman" w:eastAsia="Times New Roman" w:hAnsi="Times New Roman"/>
          <w:sz w:val="22"/>
        </w:rPr>
      </w:pPr>
    </w:p>
    <w:p w:rsidR="00E1707F" w:rsidRDefault="00E1707F" w:rsidP="00E1707F">
      <w:pPr>
        <w:numPr>
          <w:ilvl w:val="0"/>
          <w:numId w:val="2"/>
        </w:numPr>
        <w:tabs>
          <w:tab w:val="left" w:pos="290"/>
        </w:tabs>
        <w:spacing w:line="265" w:lineRule="auto"/>
        <w:ind w:left="290" w:right="480" w:hanging="290"/>
        <w:rPr>
          <w:rFonts w:ascii="Times New Roman" w:eastAsia="Times New Roman" w:hAnsi="Times New Roman"/>
          <w:sz w:val="22"/>
        </w:rPr>
      </w:pPr>
      <w:r>
        <w:rPr>
          <w:rFonts w:ascii="Times New Roman" w:eastAsia="Times New Roman" w:hAnsi="Times New Roman"/>
          <w:sz w:val="22"/>
        </w:rPr>
        <w:t>Performing any other work in the capacity, em-ploy, or service of a motor carrier; and</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2"/>
        </w:numPr>
        <w:tabs>
          <w:tab w:val="left" w:pos="290"/>
        </w:tabs>
        <w:spacing w:line="298" w:lineRule="auto"/>
        <w:ind w:left="290" w:right="460" w:hanging="290"/>
        <w:rPr>
          <w:rFonts w:ascii="Times New Roman" w:eastAsia="Times New Roman" w:hAnsi="Times New Roman"/>
          <w:sz w:val="22"/>
        </w:rPr>
      </w:pPr>
      <w:r>
        <w:rPr>
          <w:rFonts w:ascii="Times New Roman" w:eastAsia="Times New Roman" w:hAnsi="Times New Roman"/>
          <w:sz w:val="22"/>
        </w:rPr>
        <w:t>Performing any compensated work for a person who is not a motor carrier.</w:t>
      </w:r>
    </w:p>
    <w:p w:rsidR="00E1707F" w:rsidRDefault="00E1707F" w:rsidP="00E1707F">
      <w:pPr>
        <w:spacing w:line="212" w:lineRule="exact"/>
        <w:rPr>
          <w:rFonts w:ascii="Times New Roman" w:eastAsia="Times New Roman" w:hAnsi="Times New Roman"/>
        </w:rPr>
      </w:pPr>
    </w:p>
    <w:p w:rsidR="00E1707F" w:rsidRDefault="00E1707F" w:rsidP="00E1707F">
      <w:pPr>
        <w:spacing w:line="0" w:lineRule="atLeast"/>
        <w:ind w:left="10"/>
        <w:rPr>
          <w:rFonts w:ascii="Times New Roman" w:eastAsia="Times New Roman" w:hAnsi="Times New Roman"/>
          <w:sz w:val="22"/>
        </w:rPr>
      </w:pPr>
      <w:r>
        <w:rPr>
          <w:rFonts w:ascii="Times New Roman" w:eastAsia="Times New Roman" w:hAnsi="Times New Roman"/>
          <w:sz w:val="22"/>
        </w:rPr>
        <w:t>On-duty time does not include:</w:t>
      </w:r>
    </w:p>
    <w:p w:rsidR="00E1707F" w:rsidRDefault="00E1707F" w:rsidP="00E1707F">
      <w:pPr>
        <w:spacing w:line="27" w:lineRule="exact"/>
        <w:rPr>
          <w:rFonts w:ascii="Times New Roman" w:eastAsia="Times New Roman" w:hAnsi="Times New Roman"/>
        </w:rPr>
      </w:pPr>
    </w:p>
    <w:p w:rsidR="00E1707F" w:rsidRDefault="00E1707F" w:rsidP="00E1707F">
      <w:pPr>
        <w:numPr>
          <w:ilvl w:val="0"/>
          <w:numId w:val="3"/>
        </w:numPr>
        <w:tabs>
          <w:tab w:val="left" w:pos="273"/>
        </w:tabs>
        <w:spacing w:line="265" w:lineRule="auto"/>
        <w:ind w:left="290" w:right="320" w:hanging="290"/>
        <w:rPr>
          <w:rFonts w:ascii="Times New Roman" w:eastAsia="Times New Roman" w:hAnsi="Times New Roman"/>
          <w:sz w:val="22"/>
        </w:rPr>
      </w:pPr>
      <w:r>
        <w:rPr>
          <w:rFonts w:ascii="Times New Roman" w:eastAsia="Times New Roman" w:hAnsi="Times New Roman"/>
          <w:sz w:val="22"/>
        </w:rPr>
        <w:t>Any time resting in a parked vehicle (also applies to passenger-carrying drivers.)</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3"/>
        </w:numPr>
        <w:tabs>
          <w:tab w:val="left" w:pos="285"/>
        </w:tabs>
        <w:spacing w:line="265" w:lineRule="auto"/>
        <w:ind w:left="290" w:right="200" w:hanging="290"/>
        <w:rPr>
          <w:rFonts w:ascii="Times New Roman" w:eastAsia="Times New Roman" w:hAnsi="Times New Roman"/>
          <w:sz w:val="22"/>
        </w:rPr>
      </w:pPr>
      <w:r>
        <w:rPr>
          <w:rFonts w:ascii="Times New Roman" w:eastAsia="Times New Roman" w:hAnsi="Times New Roman"/>
          <w:sz w:val="22"/>
        </w:rPr>
        <w:t>Up to two hours in the passenger seat immediately before or after eight consecutive hours in the</w:t>
      </w:r>
    </w:p>
    <w:p w:rsidR="00E1707F" w:rsidRDefault="00E1707F" w:rsidP="00E1707F">
      <w:pPr>
        <w:spacing w:line="1" w:lineRule="exact"/>
        <w:rPr>
          <w:rFonts w:ascii="Times New Roman" w:eastAsia="Times New Roman" w:hAnsi="Times New Roman"/>
        </w:rPr>
      </w:pPr>
    </w:p>
    <w:p w:rsidR="00E1707F" w:rsidRDefault="00E1707F" w:rsidP="00E1707F">
      <w:pPr>
        <w:spacing w:line="298" w:lineRule="auto"/>
        <w:ind w:left="290" w:right="300" w:hanging="59"/>
        <w:rPr>
          <w:rFonts w:ascii="Times New Roman" w:eastAsia="Times New Roman" w:hAnsi="Times New Roman"/>
          <w:sz w:val="22"/>
        </w:rPr>
      </w:pPr>
      <w:r>
        <w:rPr>
          <w:rFonts w:ascii="Times New Roman" w:eastAsia="Times New Roman" w:hAnsi="Times New Roman"/>
          <w:sz w:val="22"/>
        </w:rPr>
        <w:t>sleeper berth. This applies only property-carrying CMVs in motion.</w:t>
      </w:r>
    </w:p>
    <w:p w:rsidR="00E1707F" w:rsidRDefault="00E1707F" w:rsidP="00E1707F">
      <w:pPr>
        <w:spacing w:line="173" w:lineRule="exact"/>
        <w:rPr>
          <w:rFonts w:ascii="Times New Roman" w:eastAsia="Times New Roman" w:hAnsi="Times New Roman"/>
        </w:rPr>
      </w:pPr>
    </w:p>
    <w:p w:rsidR="00E1707F" w:rsidRDefault="00E1707F" w:rsidP="00E1707F">
      <w:pPr>
        <w:spacing w:line="0" w:lineRule="atLeast"/>
        <w:ind w:left="10"/>
        <w:rPr>
          <w:rFonts w:ascii="Arial Black" w:eastAsia="Arial Black" w:hAnsi="Arial Black"/>
          <w:b/>
          <w:sz w:val="22"/>
        </w:rPr>
      </w:pPr>
      <w:r>
        <w:rPr>
          <w:rFonts w:ascii="Arial Black" w:eastAsia="Arial Black" w:hAnsi="Arial Black"/>
          <w:b/>
          <w:sz w:val="22"/>
        </w:rPr>
        <w:t>100 Air-Mile Radius Exemption</w:t>
      </w:r>
    </w:p>
    <w:p w:rsidR="00E1707F" w:rsidRDefault="00E1707F" w:rsidP="00E1707F">
      <w:pPr>
        <w:spacing w:line="132" w:lineRule="exact"/>
        <w:rPr>
          <w:rFonts w:ascii="Times New Roman" w:eastAsia="Times New Roman" w:hAnsi="Times New Roman"/>
        </w:rPr>
      </w:pPr>
    </w:p>
    <w:p w:rsidR="00E1707F" w:rsidRDefault="00E1707F" w:rsidP="00E1707F">
      <w:pPr>
        <w:spacing w:line="282" w:lineRule="auto"/>
        <w:ind w:left="10" w:right="140"/>
        <w:rPr>
          <w:rFonts w:ascii="Times New Roman" w:eastAsia="Times New Roman" w:hAnsi="Times New Roman"/>
          <w:sz w:val="22"/>
        </w:rPr>
      </w:pPr>
      <w:r>
        <w:rPr>
          <w:rFonts w:ascii="Times New Roman" w:eastAsia="Times New Roman" w:hAnsi="Times New Roman"/>
          <w:sz w:val="22"/>
        </w:rPr>
        <w:t>A driver is exempt from maintaining the driver’s daily log requirements of Section 395.8 if all of the follow-ing are true:</w:t>
      </w:r>
    </w:p>
    <w:p w:rsidR="00E1707F" w:rsidRDefault="00E1707F" w:rsidP="00E1707F">
      <w:pPr>
        <w:spacing w:line="88" w:lineRule="exact"/>
        <w:rPr>
          <w:rFonts w:ascii="Times New Roman" w:eastAsia="Times New Roman" w:hAnsi="Times New Roman"/>
        </w:rPr>
      </w:pPr>
    </w:p>
    <w:p w:rsidR="00E1707F" w:rsidRDefault="00E1707F" w:rsidP="00E1707F">
      <w:pPr>
        <w:numPr>
          <w:ilvl w:val="0"/>
          <w:numId w:val="4"/>
        </w:numPr>
        <w:tabs>
          <w:tab w:val="left" w:pos="290"/>
        </w:tabs>
        <w:spacing w:line="265" w:lineRule="auto"/>
        <w:ind w:left="290" w:right="200" w:hanging="290"/>
        <w:rPr>
          <w:rFonts w:ascii="Wingdings" w:eastAsia="Wingdings" w:hAnsi="Wingdings"/>
          <w:b/>
          <w:sz w:val="12"/>
        </w:rPr>
      </w:pPr>
      <w:r>
        <w:rPr>
          <w:rFonts w:ascii="Times New Roman" w:eastAsia="Times New Roman" w:hAnsi="Times New Roman"/>
          <w:sz w:val="22"/>
        </w:rPr>
        <w:t>The driver operates within a 100 air-mile radius of the normal work reporting location</w:t>
      </w:r>
    </w:p>
    <w:p w:rsidR="00E1707F" w:rsidRDefault="00E1707F" w:rsidP="00E1707F">
      <w:pPr>
        <w:spacing w:line="1" w:lineRule="exact"/>
        <w:rPr>
          <w:rFonts w:ascii="Wingdings" w:eastAsia="Wingdings" w:hAnsi="Wingdings"/>
          <w:b/>
          <w:sz w:val="12"/>
        </w:rPr>
      </w:pPr>
    </w:p>
    <w:p w:rsidR="00E1707F" w:rsidRDefault="00E1707F" w:rsidP="00E1707F">
      <w:pPr>
        <w:numPr>
          <w:ilvl w:val="0"/>
          <w:numId w:val="4"/>
        </w:numPr>
        <w:tabs>
          <w:tab w:val="left" w:pos="290"/>
        </w:tabs>
        <w:spacing w:line="265" w:lineRule="auto"/>
        <w:ind w:left="290" w:right="360" w:hanging="290"/>
        <w:jc w:val="both"/>
        <w:rPr>
          <w:rFonts w:ascii="Wingdings" w:eastAsia="Wingdings" w:hAnsi="Wingdings"/>
          <w:b/>
          <w:sz w:val="12"/>
        </w:rPr>
      </w:pPr>
      <w:r>
        <w:rPr>
          <w:rFonts w:ascii="Times New Roman" w:eastAsia="Times New Roman" w:hAnsi="Times New Roman"/>
          <w:sz w:val="22"/>
        </w:rPr>
        <w:t>The driver returns to the work reporting location and is released from work within 12 consecutive hours</w:t>
      </w:r>
    </w:p>
    <w:p w:rsidR="00E1707F" w:rsidRDefault="00E1707F" w:rsidP="00E1707F">
      <w:pPr>
        <w:spacing w:line="2" w:lineRule="exact"/>
        <w:rPr>
          <w:rFonts w:ascii="Wingdings" w:eastAsia="Wingdings" w:hAnsi="Wingdings"/>
          <w:b/>
          <w:sz w:val="12"/>
        </w:rPr>
      </w:pPr>
    </w:p>
    <w:p w:rsidR="00E1707F" w:rsidRDefault="00E1707F" w:rsidP="00E1707F">
      <w:pPr>
        <w:numPr>
          <w:ilvl w:val="0"/>
          <w:numId w:val="4"/>
        </w:numPr>
        <w:tabs>
          <w:tab w:val="left" w:pos="290"/>
        </w:tabs>
        <w:spacing w:line="265" w:lineRule="auto"/>
        <w:ind w:left="290" w:right="360" w:hanging="290"/>
        <w:rPr>
          <w:rFonts w:ascii="Wingdings" w:eastAsia="Wingdings" w:hAnsi="Wingdings"/>
          <w:b/>
          <w:sz w:val="12"/>
        </w:rPr>
      </w:pPr>
      <w:r>
        <w:rPr>
          <w:rFonts w:ascii="Times New Roman" w:eastAsia="Times New Roman" w:hAnsi="Times New Roman"/>
          <w:sz w:val="22"/>
        </w:rPr>
        <w:t>Each 12 hours on duty are separated by at least eight consecutive hours of off duty for passenger carriers and 10 consecutive hours off duty for property carriers.</w:t>
      </w:r>
    </w:p>
    <w:p w:rsidR="00E1707F" w:rsidRDefault="00E1707F" w:rsidP="00E1707F">
      <w:pPr>
        <w:spacing w:line="2" w:lineRule="exact"/>
        <w:rPr>
          <w:rFonts w:ascii="Wingdings" w:eastAsia="Wingdings" w:hAnsi="Wingdings"/>
          <w:b/>
          <w:sz w:val="12"/>
        </w:rPr>
      </w:pPr>
    </w:p>
    <w:p w:rsidR="00E1707F" w:rsidRDefault="00E1707F" w:rsidP="00E1707F">
      <w:pPr>
        <w:numPr>
          <w:ilvl w:val="0"/>
          <w:numId w:val="4"/>
        </w:numPr>
        <w:tabs>
          <w:tab w:val="left" w:pos="290"/>
        </w:tabs>
        <w:spacing w:line="265" w:lineRule="auto"/>
        <w:ind w:left="290" w:right="220" w:hanging="290"/>
        <w:rPr>
          <w:rFonts w:ascii="Wingdings" w:eastAsia="Wingdings" w:hAnsi="Wingdings"/>
          <w:b/>
          <w:sz w:val="12"/>
        </w:rPr>
      </w:pPr>
      <w:r>
        <w:rPr>
          <w:rFonts w:ascii="Times New Roman" w:eastAsia="Times New Roman" w:hAnsi="Times New Roman"/>
          <w:sz w:val="22"/>
        </w:rPr>
        <w:t>The driver does not exceed a maximum of 10 hours driving time following eight consecutive hours off duty for passenger carriers and 11 hours driving time following 10 consecutive hours of off duty for property carriers.</w:t>
      </w:r>
    </w:p>
    <w:p w:rsidR="00E1707F" w:rsidRDefault="00E1707F" w:rsidP="00E1707F">
      <w:pPr>
        <w:spacing w:line="3" w:lineRule="exact"/>
        <w:rPr>
          <w:rFonts w:ascii="Wingdings" w:eastAsia="Wingdings" w:hAnsi="Wingdings"/>
          <w:b/>
          <w:sz w:val="12"/>
        </w:rPr>
      </w:pPr>
    </w:p>
    <w:p w:rsidR="00E1707F" w:rsidRDefault="00E1707F" w:rsidP="00E1707F">
      <w:pPr>
        <w:numPr>
          <w:ilvl w:val="0"/>
          <w:numId w:val="4"/>
        </w:numPr>
        <w:tabs>
          <w:tab w:val="left" w:pos="290"/>
        </w:tabs>
        <w:spacing w:line="265" w:lineRule="auto"/>
        <w:ind w:left="290" w:right="340" w:hanging="290"/>
        <w:rPr>
          <w:rFonts w:ascii="Wingdings" w:eastAsia="Wingdings" w:hAnsi="Wingdings"/>
          <w:b/>
          <w:sz w:val="12"/>
        </w:rPr>
      </w:pPr>
      <w:r>
        <w:rPr>
          <w:rFonts w:ascii="Times New Roman" w:eastAsia="Times New Roman" w:hAnsi="Times New Roman"/>
          <w:sz w:val="22"/>
        </w:rPr>
        <w:t>The motor carrier that employs the driver main-tains and retains for a period of six months accu-rate and true time records that show:</w:t>
      </w:r>
    </w:p>
    <w:p w:rsidR="00E1707F" w:rsidRDefault="00E1707F" w:rsidP="00E1707F">
      <w:pPr>
        <w:spacing w:line="2" w:lineRule="exact"/>
        <w:rPr>
          <w:rFonts w:ascii="Wingdings" w:eastAsia="Wingdings" w:hAnsi="Wingdings"/>
          <w:b/>
          <w:sz w:val="12"/>
        </w:rPr>
      </w:pPr>
    </w:p>
    <w:p w:rsidR="00E1707F" w:rsidRDefault="00E1707F" w:rsidP="00E1707F">
      <w:pPr>
        <w:numPr>
          <w:ilvl w:val="1"/>
          <w:numId w:val="4"/>
        </w:numPr>
        <w:tabs>
          <w:tab w:val="left" w:pos="730"/>
        </w:tabs>
        <w:spacing w:line="265" w:lineRule="auto"/>
        <w:ind w:left="730" w:right="540" w:hanging="450"/>
        <w:rPr>
          <w:rFonts w:ascii="Times New Roman" w:eastAsia="Times New Roman" w:hAnsi="Times New Roman"/>
          <w:sz w:val="22"/>
        </w:rPr>
      </w:pPr>
      <w:r>
        <w:rPr>
          <w:rFonts w:ascii="Times New Roman" w:eastAsia="Times New Roman" w:hAnsi="Times New Roman"/>
          <w:sz w:val="22"/>
        </w:rPr>
        <w:t>The total number of hours the driver is on duty each day</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1"/>
          <w:numId w:val="4"/>
        </w:numPr>
        <w:tabs>
          <w:tab w:val="left" w:pos="730"/>
        </w:tabs>
        <w:spacing w:line="0" w:lineRule="atLeast"/>
        <w:ind w:left="730" w:hanging="450"/>
        <w:rPr>
          <w:rFonts w:ascii="Times New Roman" w:eastAsia="Times New Roman" w:hAnsi="Times New Roman"/>
          <w:sz w:val="22"/>
        </w:rPr>
      </w:pPr>
      <w:r>
        <w:rPr>
          <w:rFonts w:ascii="Times New Roman" w:eastAsia="Times New Roman" w:hAnsi="Times New Roman"/>
          <w:sz w:val="22"/>
        </w:rPr>
        <w:t>The time the driver reports for duty each day</w:t>
      </w:r>
    </w:p>
    <w:p w:rsidR="00E1707F" w:rsidRDefault="00E1707F" w:rsidP="00E1707F">
      <w:pPr>
        <w:spacing w:line="27" w:lineRule="exact"/>
        <w:rPr>
          <w:rFonts w:ascii="Times New Roman" w:eastAsia="Times New Roman" w:hAnsi="Times New Roman"/>
          <w:sz w:val="22"/>
        </w:rPr>
      </w:pPr>
    </w:p>
    <w:p w:rsidR="00E1707F" w:rsidRDefault="00E1707F" w:rsidP="00E1707F">
      <w:pPr>
        <w:numPr>
          <w:ilvl w:val="1"/>
          <w:numId w:val="4"/>
        </w:numPr>
        <w:tabs>
          <w:tab w:val="left" w:pos="730"/>
        </w:tabs>
        <w:spacing w:line="0" w:lineRule="atLeast"/>
        <w:ind w:left="730" w:hanging="450"/>
        <w:rPr>
          <w:rFonts w:ascii="Times New Roman" w:eastAsia="Times New Roman" w:hAnsi="Times New Roman"/>
          <w:sz w:val="22"/>
        </w:rPr>
      </w:pPr>
      <w:r>
        <w:rPr>
          <w:rFonts w:ascii="Times New Roman" w:eastAsia="Times New Roman" w:hAnsi="Times New Roman"/>
          <w:sz w:val="22"/>
        </w:rPr>
        <w:t>The time the driver is released from duty each</w:t>
      </w:r>
    </w:p>
    <w:p w:rsidR="00E1707F" w:rsidRDefault="00E1707F" w:rsidP="00E1707F">
      <w:pPr>
        <w:tabs>
          <w:tab w:val="left" w:pos="730"/>
        </w:tabs>
        <w:spacing w:line="0" w:lineRule="atLeast"/>
        <w:ind w:left="730" w:hanging="450"/>
        <w:rPr>
          <w:rFonts w:ascii="Times New Roman" w:eastAsia="Times New Roman" w:hAnsi="Times New Roman"/>
          <w:sz w:val="22"/>
        </w:rPr>
        <w:sectPr w:rsidR="00E1707F">
          <w:type w:val="continuous"/>
          <w:pgSz w:w="12240" w:h="15840"/>
          <w:pgMar w:top="502" w:right="780" w:bottom="69" w:left="1440" w:header="0" w:footer="0" w:gutter="0"/>
          <w:cols w:num="2" w:space="0" w:equalWidth="0">
            <w:col w:w="4780" w:space="290"/>
            <w:col w:w="4950"/>
          </w:cols>
          <w:docGrid w:linePitch="360"/>
        </w:sectPr>
      </w:pPr>
    </w:p>
    <w:p w:rsidR="00E1707F" w:rsidRDefault="00E1707F" w:rsidP="00E1707F">
      <w:pPr>
        <w:spacing w:line="294" w:lineRule="exact"/>
        <w:rPr>
          <w:rFonts w:ascii="Times New Roman" w:eastAsia="Times New Roman" w:hAnsi="Times New Roman"/>
        </w:rPr>
      </w:pPr>
    </w:p>
    <w:p w:rsidR="00E1707F" w:rsidRDefault="00E1707F" w:rsidP="00E1707F">
      <w:pPr>
        <w:spacing w:line="0" w:lineRule="atLeast"/>
        <w:ind w:left="9800"/>
        <w:rPr>
          <w:rFonts w:ascii="Times New Roman" w:eastAsia="Times New Roman" w:hAnsi="Times New Roman"/>
          <w:b/>
          <w:sz w:val="22"/>
        </w:rPr>
      </w:pPr>
      <w:r>
        <w:rPr>
          <w:rFonts w:ascii="Times New Roman" w:eastAsia="Times New Roman" w:hAnsi="Times New Roman"/>
          <w:b/>
          <w:sz w:val="22"/>
        </w:rPr>
        <w:t>95</w:t>
      </w:r>
    </w:p>
    <w:p w:rsidR="00E1707F" w:rsidRDefault="00E1707F" w:rsidP="00E1707F">
      <w:pPr>
        <w:spacing w:line="0" w:lineRule="atLeast"/>
        <w:ind w:left="9800"/>
        <w:rPr>
          <w:rFonts w:ascii="Times New Roman" w:eastAsia="Times New Roman" w:hAnsi="Times New Roman"/>
          <w:b/>
          <w:sz w:val="22"/>
        </w:rPr>
        <w:sectPr w:rsidR="00E1707F">
          <w:type w:val="continuous"/>
          <w:pgSz w:w="12240" w:h="15840"/>
          <w:pgMar w:top="502" w:right="780" w:bottom="69" w:left="1440" w:header="0" w:footer="0" w:gutter="0"/>
          <w:cols w:space="0" w:equalWidth="0">
            <w:col w:w="10020"/>
          </w:cols>
          <w:docGrid w:linePitch="360"/>
        </w:sectPr>
      </w:pPr>
    </w:p>
    <w:p w:rsidR="00E1707F" w:rsidRDefault="00E1707F" w:rsidP="00E1707F">
      <w:pPr>
        <w:spacing w:line="200" w:lineRule="exact"/>
        <w:rPr>
          <w:rFonts w:ascii="Times New Roman" w:eastAsia="Times New Roman" w:hAnsi="Times New Roman"/>
        </w:rPr>
      </w:pPr>
      <w:bookmarkStart w:id="2" w:name="page3"/>
      <w:bookmarkEnd w:id="2"/>
    </w:p>
    <w:p w:rsidR="00E1707F" w:rsidRDefault="00E1707F" w:rsidP="00E1707F">
      <w:pPr>
        <w:spacing w:line="331" w:lineRule="exact"/>
        <w:rPr>
          <w:rFonts w:ascii="Times New Roman" w:eastAsia="Times New Roman" w:hAnsi="Times New Roman"/>
        </w:rPr>
      </w:pPr>
    </w:p>
    <w:p w:rsidR="00E1707F" w:rsidRDefault="00E1707F" w:rsidP="00E1707F">
      <w:pPr>
        <w:spacing w:line="0" w:lineRule="atLeast"/>
        <w:ind w:left="720"/>
        <w:rPr>
          <w:rFonts w:ascii="Times New Roman" w:eastAsia="Times New Roman" w:hAnsi="Times New Roman"/>
          <w:sz w:val="22"/>
        </w:rPr>
      </w:pPr>
      <w:r>
        <w:rPr>
          <w:rFonts w:ascii="Times New Roman" w:eastAsia="Times New Roman" w:hAnsi="Times New Roman"/>
          <w:sz w:val="22"/>
        </w:rPr>
        <w:t>day</w:t>
      </w:r>
    </w:p>
    <w:p w:rsidR="00E1707F" w:rsidRDefault="00E1707F" w:rsidP="00E1707F">
      <w:pPr>
        <w:spacing w:line="27" w:lineRule="exact"/>
        <w:rPr>
          <w:rFonts w:ascii="Times New Roman" w:eastAsia="Times New Roman" w:hAnsi="Times New Roman"/>
        </w:rPr>
      </w:pPr>
    </w:p>
    <w:p w:rsidR="00E1707F" w:rsidRDefault="00E1707F" w:rsidP="00E1707F">
      <w:pPr>
        <w:numPr>
          <w:ilvl w:val="0"/>
          <w:numId w:val="5"/>
        </w:numPr>
        <w:tabs>
          <w:tab w:val="left" w:pos="720"/>
        </w:tabs>
        <w:spacing w:line="298" w:lineRule="auto"/>
        <w:ind w:left="720" w:right="200" w:hanging="440"/>
        <w:rPr>
          <w:rFonts w:ascii="Times New Roman" w:eastAsia="Times New Roman" w:hAnsi="Times New Roman"/>
          <w:sz w:val="22"/>
        </w:rPr>
      </w:pPr>
      <w:r>
        <w:rPr>
          <w:rFonts w:ascii="Times New Roman" w:eastAsia="Times New Roman" w:hAnsi="Times New Roman"/>
          <w:sz w:val="22"/>
        </w:rPr>
        <w:t>The total time for the preceding seven days for first-time or intermittent drivers</w:t>
      </w:r>
    </w:p>
    <w:p w:rsidR="00E1707F" w:rsidRDefault="00E1707F" w:rsidP="00E1707F">
      <w:pPr>
        <w:spacing w:line="173"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2"/>
        </w:rPr>
      </w:pPr>
      <w:r>
        <w:rPr>
          <w:rFonts w:ascii="Arial Black" w:eastAsia="Arial Black" w:hAnsi="Arial Black"/>
          <w:b/>
          <w:sz w:val="22"/>
        </w:rPr>
        <w:t>Driving Time</w:t>
      </w:r>
    </w:p>
    <w:p w:rsidR="00E1707F" w:rsidRDefault="00E1707F" w:rsidP="00E1707F">
      <w:pPr>
        <w:spacing w:line="132" w:lineRule="exact"/>
        <w:rPr>
          <w:rFonts w:ascii="Times New Roman" w:eastAsia="Times New Roman" w:hAnsi="Times New Roman"/>
        </w:rPr>
      </w:pPr>
    </w:p>
    <w:p w:rsidR="00E1707F" w:rsidRDefault="00E1707F" w:rsidP="00E1707F">
      <w:pPr>
        <w:spacing w:line="298" w:lineRule="auto"/>
        <w:rPr>
          <w:rFonts w:ascii="Times New Roman" w:eastAsia="Times New Roman" w:hAnsi="Times New Roman"/>
          <w:sz w:val="22"/>
        </w:rPr>
      </w:pPr>
      <w:r>
        <w:rPr>
          <w:rFonts w:ascii="Times New Roman" w:eastAsia="Times New Roman" w:hAnsi="Times New Roman"/>
          <w:sz w:val="22"/>
        </w:rPr>
        <w:t>Means all time spent at the driving controls of a com-mercial motor vehicle in operation.</w:t>
      </w:r>
    </w:p>
    <w:p w:rsidR="00E1707F" w:rsidRDefault="00E1707F" w:rsidP="00E1707F">
      <w:pPr>
        <w:spacing w:line="157"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5"/>
        </w:rPr>
      </w:pPr>
      <w:r>
        <w:rPr>
          <w:rFonts w:ascii="Arial Black" w:eastAsia="Arial Black" w:hAnsi="Arial Black"/>
          <w:b/>
          <w:sz w:val="25"/>
        </w:rPr>
        <w:t>Passenger Carrying Vehicles</w:t>
      </w:r>
    </w:p>
    <w:p w:rsidR="00E1707F" w:rsidRDefault="00E1707F" w:rsidP="00E1707F">
      <w:pPr>
        <w:spacing w:line="84"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2"/>
        </w:rPr>
      </w:pPr>
      <w:r>
        <w:rPr>
          <w:rFonts w:ascii="Arial Black" w:eastAsia="Arial Black" w:hAnsi="Arial Black"/>
          <w:b/>
          <w:sz w:val="22"/>
        </w:rPr>
        <w:t>10-Hour Rule</w:t>
      </w:r>
    </w:p>
    <w:p w:rsidR="00E1707F" w:rsidRDefault="00E1707F" w:rsidP="00E1707F">
      <w:pPr>
        <w:spacing w:line="132" w:lineRule="exact"/>
        <w:rPr>
          <w:rFonts w:ascii="Times New Roman" w:eastAsia="Times New Roman" w:hAnsi="Times New Roman"/>
        </w:rPr>
      </w:pPr>
    </w:p>
    <w:p w:rsidR="00E1707F" w:rsidRDefault="00E1707F" w:rsidP="00E1707F">
      <w:pPr>
        <w:spacing w:line="298" w:lineRule="auto"/>
        <w:ind w:right="180"/>
        <w:rPr>
          <w:rFonts w:ascii="Times New Roman" w:eastAsia="Times New Roman" w:hAnsi="Times New Roman"/>
          <w:sz w:val="22"/>
        </w:rPr>
      </w:pPr>
      <w:r>
        <w:rPr>
          <w:rFonts w:ascii="Times New Roman" w:eastAsia="Times New Roman" w:hAnsi="Times New Roman"/>
          <w:sz w:val="22"/>
        </w:rPr>
        <w:t>Drivers are allowed to drive for ten hours following eight consecutive hours off duty.</w:t>
      </w:r>
    </w:p>
    <w:p w:rsidR="00E1707F" w:rsidRDefault="00E1707F" w:rsidP="00E1707F">
      <w:pPr>
        <w:spacing w:line="173"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2"/>
        </w:rPr>
      </w:pPr>
      <w:r>
        <w:rPr>
          <w:rFonts w:ascii="Arial Black" w:eastAsia="Arial Black" w:hAnsi="Arial Black"/>
          <w:b/>
          <w:sz w:val="22"/>
        </w:rPr>
        <w:t>15-Hour Rule</w:t>
      </w:r>
    </w:p>
    <w:p w:rsidR="00E1707F" w:rsidRDefault="00E1707F" w:rsidP="00E1707F">
      <w:pPr>
        <w:spacing w:line="132" w:lineRule="exact"/>
        <w:rPr>
          <w:rFonts w:ascii="Times New Roman" w:eastAsia="Times New Roman" w:hAnsi="Times New Roman"/>
        </w:rPr>
      </w:pPr>
    </w:p>
    <w:p w:rsidR="00E1707F" w:rsidRDefault="00E1707F" w:rsidP="00E1707F">
      <w:pPr>
        <w:spacing w:line="282" w:lineRule="auto"/>
        <w:ind w:right="180"/>
        <w:rPr>
          <w:rFonts w:ascii="Times New Roman" w:eastAsia="Times New Roman" w:hAnsi="Times New Roman"/>
          <w:sz w:val="22"/>
        </w:rPr>
      </w:pPr>
      <w:r>
        <w:rPr>
          <w:rFonts w:ascii="Times New Roman" w:eastAsia="Times New Roman" w:hAnsi="Times New Roman"/>
          <w:sz w:val="22"/>
        </w:rPr>
        <w:t>A motor carrier cannot permit or require a driver to drive after 15 hours are spent on duty following 8 consecutive hours off.</w:t>
      </w:r>
    </w:p>
    <w:p w:rsidR="00E1707F" w:rsidRDefault="00E1707F" w:rsidP="00E1707F">
      <w:pPr>
        <w:spacing w:line="190"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2"/>
        </w:rPr>
      </w:pPr>
      <w:r>
        <w:rPr>
          <w:rFonts w:ascii="Arial Black" w:eastAsia="Arial Black" w:hAnsi="Arial Black"/>
          <w:b/>
          <w:sz w:val="22"/>
        </w:rPr>
        <w:t>60 and 70 Hour Rules</w:t>
      </w:r>
    </w:p>
    <w:p w:rsidR="00E1707F" w:rsidRDefault="00E1707F" w:rsidP="00E1707F">
      <w:pPr>
        <w:spacing w:line="132" w:lineRule="exact"/>
        <w:rPr>
          <w:rFonts w:ascii="Times New Roman" w:eastAsia="Times New Roman" w:hAnsi="Times New Roman"/>
        </w:rPr>
      </w:pPr>
    </w:p>
    <w:p w:rsidR="00E1707F" w:rsidRDefault="00E1707F" w:rsidP="00E1707F">
      <w:pPr>
        <w:spacing w:line="298" w:lineRule="auto"/>
        <w:rPr>
          <w:rFonts w:ascii="Times New Roman" w:eastAsia="Times New Roman" w:hAnsi="Times New Roman"/>
          <w:sz w:val="22"/>
        </w:rPr>
      </w:pPr>
      <w:r>
        <w:rPr>
          <w:rFonts w:ascii="Times New Roman" w:eastAsia="Times New Roman" w:hAnsi="Times New Roman"/>
          <w:sz w:val="22"/>
        </w:rPr>
        <w:t>A motor carrier must not permit or require a driver to drive after a total of:</w:t>
      </w:r>
    </w:p>
    <w:p w:rsidR="00E1707F" w:rsidRDefault="00E1707F" w:rsidP="00E1707F">
      <w:pPr>
        <w:spacing w:line="72" w:lineRule="exact"/>
        <w:rPr>
          <w:rFonts w:ascii="Times New Roman" w:eastAsia="Times New Roman" w:hAnsi="Times New Roman"/>
        </w:rPr>
      </w:pPr>
    </w:p>
    <w:p w:rsidR="00E1707F" w:rsidRDefault="00E1707F" w:rsidP="00E1707F">
      <w:pPr>
        <w:numPr>
          <w:ilvl w:val="0"/>
          <w:numId w:val="6"/>
        </w:numPr>
        <w:tabs>
          <w:tab w:val="left" w:pos="280"/>
        </w:tabs>
        <w:spacing w:line="0" w:lineRule="atLeast"/>
        <w:ind w:left="280" w:hanging="280"/>
        <w:rPr>
          <w:rFonts w:ascii="Wingdings" w:eastAsia="Wingdings" w:hAnsi="Wingdings"/>
          <w:b/>
          <w:sz w:val="12"/>
        </w:rPr>
      </w:pPr>
      <w:r>
        <w:rPr>
          <w:rFonts w:ascii="Times New Roman" w:eastAsia="Times New Roman" w:hAnsi="Times New Roman"/>
          <w:sz w:val="22"/>
        </w:rPr>
        <w:t>60 hours on duty in 7 consecutive days or</w:t>
      </w:r>
    </w:p>
    <w:p w:rsidR="00E1707F" w:rsidRDefault="00E1707F" w:rsidP="00E1707F">
      <w:pPr>
        <w:spacing w:line="27" w:lineRule="exact"/>
        <w:rPr>
          <w:rFonts w:ascii="Wingdings" w:eastAsia="Wingdings" w:hAnsi="Wingdings"/>
          <w:b/>
          <w:sz w:val="12"/>
        </w:rPr>
      </w:pPr>
    </w:p>
    <w:p w:rsidR="00E1707F" w:rsidRDefault="00E1707F" w:rsidP="00E1707F">
      <w:pPr>
        <w:numPr>
          <w:ilvl w:val="0"/>
          <w:numId w:val="6"/>
        </w:numPr>
        <w:tabs>
          <w:tab w:val="left" w:pos="280"/>
        </w:tabs>
        <w:spacing w:line="0" w:lineRule="atLeast"/>
        <w:ind w:left="280" w:hanging="280"/>
        <w:rPr>
          <w:rFonts w:ascii="Wingdings" w:eastAsia="Wingdings" w:hAnsi="Wingdings"/>
          <w:b/>
          <w:sz w:val="12"/>
        </w:rPr>
      </w:pPr>
      <w:r>
        <w:rPr>
          <w:rFonts w:ascii="Times New Roman" w:eastAsia="Times New Roman" w:hAnsi="Times New Roman"/>
          <w:sz w:val="22"/>
        </w:rPr>
        <w:t>70 hours on duty in 8 consecutive days</w:t>
      </w:r>
    </w:p>
    <w:p w:rsidR="00E1707F" w:rsidRDefault="00E1707F" w:rsidP="00E1707F">
      <w:pPr>
        <w:spacing w:line="27" w:lineRule="exact"/>
        <w:rPr>
          <w:rFonts w:ascii="Wingdings" w:eastAsia="Wingdings" w:hAnsi="Wingdings"/>
          <w:b/>
          <w:sz w:val="12"/>
        </w:rPr>
      </w:pPr>
    </w:p>
    <w:p w:rsidR="00E1707F" w:rsidRDefault="00E1707F" w:rsidP="00E1707F">
      <w:pPr>
        <w:numPr>
          <w:ilvl w:val="0"/>
          <w:numId w:val="6"/>
        </w:numPr>
        <w:tabs>
          <w:tab w:val="left" w:pos="280"/>
        </w:tabs>
        <w:spacing w:line="298" w:lineRule="auto"/>
        <w:ind w:left="280" w:right="40" w:hanging="280"/>
        <w:rPr>
          <w:rFonts w:ascii="Wingdings" w:eastAsia="Wingdings" w:hAnsi="Wingdings"/>
          <w:b/>
          <w:sz w:val="12"/>
        </w:rPr>
      </w:pPr>
      <w:r>
        <w:rPr>
          <w:rFonts w:ascii="Times New Roman" w:eastAsia="Times New Roman" w:hAnsi="Times New Roman"/>
          <w:sz w:val="22"/>
        </w:rPr>
        <w:t>If the driver works more than one job of any kind, that time must also be included as on duty time</w:t>
      </w:r>
    </w:p>
    <w:p w:rsidR="00E1707F" w:rsidRDefault="00E1707F" w:rsidP="00E1707F">
      <w:pPr>
        <w:spacing w:line="173"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2"/>
        </w:rPr>
      </w:pPr>
      <w:r>
        <w:rPr>
          <w:rFonts w:ascii="Arial Black" w:eastAsia="Arial Black" w:hAnsi="Arial Black"/>
          <w:b/>
          <w:sz w:val="22"/>
        </w:rPr>
        <w:t>Driver’s Record of Duty Status</w:t>
      </w:r>
    </w:p>
    <w:p w:rsidR="00E1707F" w:rsidRDefault="00E1707F" w:rsidP="00E1707F">
      <w:pPr>
        <w:spacing w:line="132" w:lineRule="exact"/>
        <w:rPr>
          <w:rFonts w:ascii="Times New Roman" w:eastAsia="Times New Roman" w:hAnsi="Times New Roman"/>
        </w:rPr>
      </w:pPr>
    </w:p>
    <w:p w:rsidR="00E1707F" w:rsidRDefault="00E1707F" w:rsidP="00E1707F">
      <w:pPr>
        <w:spacing w:line="276" w:lineRule="auto"/>
        <w:ind w:right="120"/>
        <w:rPr>
          <w:rFonts w:ascii="Times New Roman" w:eastAsia="Times New Roman" w:hAnsi="Times New Roman"/>
          <w:sz w:val="22"/>
        </w:rPr>
      </w:pPr>
      <w:r>
        <w:rPr>
          <w:rFonts w:ascii="Times New Roman" w:eastAsia="Times New Roman" w:hAnsi="Times New Roman"/>
          <w:sz w:val="22"/>
        </w:rPr>
        <w:t>Every driver shall prepare a record of duty status (driver’s daily log) in his/her own handwriting for each 24-hour period, unless operating under the 100 air-mile radius exemption.</w:t>
      </w:r>
    </w:p>
    <w:p w:rsidR="00E1707F" w:rsidRDefault="00E1707F" w:rsidP="00E1707F">
      <w:pPr>
        <w:spacing w:line="96" w:lineRule="exact"/>
        <w:rPr>
          <w:rFonts w:ascii="Times New Roman" w:eastAsia="Times New Roman" w:hAnsi="Times New Roman"/>
        </w:rPr>
      </w:pPr>
    </w:p>
    <w:p w:rsidR="00E1707F" w:rsidRDefault="00E1707F" w:rsidP="00E1707F">
      <w:pPr>
        <w:spacing w:line="282" w:lineRule="auto"/>
        <w:ind w:right="20"/>
        <w:rPr>
          <w:rFonts w:ascii="Times New Roman" w:eastAsia="Times New Roman" w:hAnsi="Times New Roman"/>
          <w:sz w:val="22"/>
        </w:rPr>
      </w:pPr>
      <w:r>
        <w:rPr>
          <w:rFonts w:ascii="Times New Roman" w:eastAsia="Times New Roman" w:hAnsi="Times New Roman"/>
          <w:sz w:val="22"/>
        </w:rPr>
        <w:t>Failure to complete or retain the log, or knowingly falsifying logs or other reports, makes the driver and/ or carrier liable to prosecution.</w:t>
      </w:r>
    </w:p>
    <w:p w:rsidR="00E1707F" w:rsidRDefault="00E1707F" w:rsidP="00E1707F">
      <w:pPr>
        <w:spacing w:line="173"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5"/>
        </w:rPr>
      </w:pPr>
      <w:r>
        <w:rPr>
          <w:rFonts w:ascii="Arial Black" w:eastAsia="Arial Black" w:hAnsi="Arial Black"/>
          <w:b/>
          <w:sz w:val="25"/>
        </w:rPr>
        <w:t>Property Carrying Vehicles</w:t>
      </w:r>
    </w:p>
    <w:p w:rsidR="00E1707F" w:rsidRDefault="00E1707F" w:rsidP="00E1707F">
      <w:pPr>
        <w:spacing w:line="122"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sz w:val="22"/>
        </w:rPr>
      </w:pPr>
      <w:r>
        <w:rPr>
          <w:rFonts w:ascii="Times New Roman" w:eastAsia="Times New Roman" w:hAnsi="Times New Roman"/>
          <w:sz w:val="22"/>
        </w:rPr>
        <w:t>Motor carriers and drivers must comply beginning on</w:t>
      </w:r>
    </w:p>
    <w:p w:rsidR="00E1707F" w:rsidRDefault="00E1707F" w:rsidP="00E1707F">
      <w:pPr>
        <w:spacing w:line="27"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sz w:val="22"/>
        </w:rPr>
      </w:pPr>
      <w:r>
        <w:rPr>
          <w:rFonts w:ascii="Times New Roman" w:eastAsia="Times New Roman" w:hAnsi="Times New Roman"/>
          <w:sz w:val="22"/>
        </w:rPr>
        <w:t>January 4, 2004 with the following:</w:t>
      </w:r>
    </w:p>
    <w:p w:rsidR="00E1707F" w:rsidRDefault="00E1707F" w:rsidP="00E1707F">
      <w:pPr>
        <w:spacing w:line="200" w:lineRule="exact"/>
        <w:rPr>
          <w:rFonts w:ascii="Times New Roman" w:eastAsia="Times New Roman" w:hAnsi="Times New Roman"/>
        </w:rPr>
      </w:pPr>
      <w:r>
        <w:rPr>
          <w:rFonts w:ascii="Times New Roman" w:eastAsia="Times New Roman" w:hAnsi="Times New Roman"/>
          <w:sz w:val="22"/>
        </w:rPr>
        <w:br w:type="column"/>
      </w:r>
    </w:p>
    <w:p w:rsidR="00E1707F" w:rsidRDefault="00E1707F" w:rsidP="00E1707F">
      <w:pPr>
        <w:spacing w:line="333" w:lineRule="exact"/>
        <w:rPr>
          <w:rFonts w:ascii="Times New Roman" w:eastAsia="Times New Roman" w:hAnsi="Times New Roman"/>
        </w:rPr>
      </w:pPr>
    </w:p>
    <w:p w:rsidR="00E1707F" w:rsidRDefault="00E1707F" w:rsidP="00E1707F">
      <w:pPr>
        <w:spacing w:line="0" w:lineRule="atLeast"/>
        <w:ind w:left="10"/>
        <w:rPr>
          <w:rFonts w:ascii="Arial Black" w:eastAsia="Arial Black" w:hAnsi="Arial Black"/>
          <w:b/>
          <w:sz w:val="22"/>
        </w:rPr>
      </w:pPr>
      <w:r>
        <w:rPr>
          <w:rFonts w:ascii="Arial Black" w:eastAsia="Arial Black" w:hAnsi="Arial Black"/>
          <w:b/>
          <w:sz w:val="22"/>
        </w:rPr>
        <w:t>11-Hour Rule</w:t>
      </w:r>
    </w:p>
    <w:p w:rsidR="00E1707F" w:rsidRDefault="00E1707F" w:rsidP="00E1707F">
      <w:pPr>
        <w:spacing w:line="132" w:lineRule="exact"/>
        <w:rPr>
          <w:rFonts w:ascii="Times New Roman" w:eastAsia="Times New Roman" w:hAnsi="Times New Roman"/>
        </w:rPr>
      </w:pPr>
    </w:p>
    <w:p w:rsidR="00E1707F" w:rsidRDefault="00E1707F" w:rsidP="00E1707F">
      <w:pPr>
        <w:spacing w:line="298" w:lineRule="auto"/>
        <w:ind w:left="10" w:right="20"/>
        <w:rPr>
          <w:rFonts w:ascii="Times New Roman" w:eastAsia="Times New Roman" w:hAnsi="Times New Roman"/>
          <w:sz w:val="22"/>
        </w:rPr>
      </w:pPr>
      <w:r>
        <w:rPr>
          <w:rFonts w:ascii="Times New Roman" w:eastAsia="Times New Roman" w:hAnsi="Times New Roman"/>
          <w:sz w:val="22"/>
        </w:rPr>
        <w:t>Drivers are allowed to drive for 11 hours following 10 consecutive hours off duty.</w:t>
      </w:r>
    </w:p>
    <w:p w:rsidR="00E1707F" w:rsidRDefault="00E1707F" w:rsidP="00E1707F">
      <w:pPr>
        <w:spacing w:line="173" w:lineRule="exact"/>
        <w:rPr>
          <w:rFonts w:ascii="Times New Roman" w:eastAsia="Times New Roman" w:hAnsi="Times New Roman"/>
        </w:rPr>
      </w:pPr>
    </w:p>
    <w:p w:rsidR="00E1707F" w:rsidRDefault="00E1707F" w:rsidP="00E1707F">
      <w:pPr>
        <w:spacing w:line="0" w:lineRule="atLeast"/>
        <w:ind w:left="10"/>
        <w:rPr>
          <w:rFonts w:ascii="Arial Black" w:eastAsia="Arial Black" w:hAnsi="Arial Black"/>
          <w:b/>
          <w:sz w:val="22"/>
        </w:rPr>
      </w:pPr>
      <w:r>
        <w:rPr>
          <w:rFonts w:ascii="Arial Black" w:eastAsia="Arial Black" w:hAnsi="Arial Black"/>
          <w:b/>
          <w:sz w:val="22"/>
        </w:rPr>
        <w:t>14-Hour Rule</w:t>
      </w:r>
    </w:p>
    <w:p w:rsidR="00E1707F" w:rsidRDefault="00E1707F" w:rsidP="00E1707F">
      <w:pPr>
        <w:spacing w:line="132" w:lineRule="exact"/>
        <w:rPr>
          <w:rFonts w:ascii="Times New Roman" w:eastAsia="Times New Roman" w:hAnsi="Times New Roman"/>
        </w:rPr>
      </w:pPr>
    </w:p>
    <w:p w:rsidR="00E1707F" w:rsidRDefault="00E1707F" w:rsidP="00E1707F">
      <w:pPr>
        <w:spacing w:line="282" w:lineRule="auto"/>
        <w:ind w:left="10" w:right="200"/>
        <w:jc w:val="both"/>
        <w:rPr>
          <w:rFonts w:ascii="Times New Roman" w:eastAsia="Times New Roman" w:hAnsi="Times New Roman"/>
          <w:sz w:val="22"/>
        </w:rPr>
      </w:pPr>
      <w:r>
        <w:rPr>
          <w:rFonts w:ascii="Times New Roman" w:eastAsia="Times New Roman" w:hAnsi="Times New Roman"/>
          <w:sz w:val="22"/>
        </w:rPr>
        <w:t>A motor carrier cannot permit or require a driver to drive after 14 hours are spent on duty following 10 consecutive hours off.</w:t>
      </w:r>
    </w:p>
    <w:p w:rsidR="00E1707F" w:rsidRDefault="00E1707F" w:rsidP="00E1707F">
      <w:pPr>
        <w:spacing w:line="190" w:lineRule="exact"/>
        <w:rPr>
          <w:rFonts w:ascii="Times New Roman" w:eastAsia="Times New Roman" w:hAnsi="Times New Roman"/>
        </w:rPr>
      </w:pPr>
    </w:p>
    <w:p w:rsidR="00E1707F" w:rsidRDefault="00E1707F" w:rsidP="00E1707F">
      <w:pPr>
        <w:spacing w:line="0" w:lineRule="atLeast"/>
        <w:ind w:left="10"/>
        <w:rPr>
          <w:rFonts w:ascii="Arial Black" w:eastAsia="Arial Black" w:hAnsi="Arial Black"/>
          <w:b/>
          <w:sz w:val="22"/>
        </w:rPr>
      </w:pPr>
      <w:r>
        <w:rPr>
          <w:rFonts w:ascii="Arial Black" w:eastAsia="Arial Black" w:hAnsi="Arial Black"/>
          <w:b/>
          <w:sz w:val="22"/>
        </w:rPr>
        <w:t>16 Hour Exemption</w:t>
      </w:r>
    </w:p>
    <w:p w:rsidR="00E1707F" w:rsidRDefault="00E1707F" w:rsidP="00E1707F">
      <w:pPr>
        <w:spacing w:line="132" w:lineRule="exact"/>
        <w:rPr>
          <w:rFonts w:ascii="Times New Roman" w:eastAsia="Times New Roman" w:hAnsi="Times New Roman"/>
        </w:rPr>
      </w:pPr>
    </w:p>
    <w:p w:rsidR="00E1707F" w:rsidRDefault="00E1707F" w:rsidP="00E1707F">
      <w:pPr>
        <w:spacing w:line="0" w:lineRule="atLeast"/>
        <w:ind w:left="10"/>
        <w:rPr>
          <w:rFonts w:ascii="Times New Roman" w:eastAsia="Times New Roman" w:hAnsi="Times New Roman"/>
          <w:sz w:val="22"/>
        </w:rPr>
      </w:pPr>
      <w:r>
        <w:rPr>
          <w:rFonts w:ascii="Times New Roman" w:eastAsia="Times New Roman" w:hAnsi="Times New Roman"/>
          <w:sz w:val="22"/>
        </w:rPr>
        <w:t>395.1(o) A property-carrying driver is exempt from</w:t>
      </w:r>
    </w:p>
    <w:p w:rsidR="00E1707F" w:rsidRDefault="00E1707F" w:rsidP="00E1707F">
      <w:pPr>
        <w:spacing w:line="27" w:lineRule="exact"/>
        <w:rPr>
          <w:rFonts w:ascii="Times New Roman" w:eastAsia="Times New Roman" w:hAnsi="Times New Roman"/>
        </w:rPr>
      </w:pPr>
    </w:p>
    <w:p w:rsidR="00E1707F" w:rsidRDefault="00E1707F" w:rsidP="00E1707F">
      <w:pPr>
        <w:spacing w:line="0" w:lineRule="atLeast"/>
        <w:ind w:left="10"/>
        <w:rPr>
          <w:rFonts w:ascii="Times New Roman" w:eastAsia="Times New Roman" w:hAnsi="Times New Roman"/>
          <w:sz w:val="22"/>
        </w:rPr>
      </w:pPr>
      <w:r>
        <w:rPr>
          <w:rFonts w:ascii="Times New Roman" w:eastAsia="Times New Roman" w:hAnsi="Times New Roman"/>
          <w:sz w:val="22"/>
        </w:rPr>
        <w:t>395.3(a)(2), the 14-hour rule, when:</w:t>
      </w:r>
    </w:p>
    <w:p w:rsidR="00E1707F" w:rsidRDefault="00E1707F" w:rsidP="00E1707F">
      <w:pPr>
        <w:spacing w:line="307" w:lineRule="exact"/>
        <w:rPr>
          <w:rFonts w:ascii="Times New Roman" w:eastAsia="Times New Roman" w:hAnsi="Times New Roman"/>
        </w:rPr>
      </w:pPr>
    </w:p>
    <w:p w:rsidR="00E1707F" w:rsidRDefault="00E1707F" w:rsidP="00E1707F">
      <w:pPr>
        <w:numPr>
          <w:ilvl w:val="0"/>
          <w:numId w:val="7"/>
        </w:numPr>
        <w:tabs>
          <w:tab w:val="left" w:pos="290"/>
        </w:tabs>
        <w:spacing w:line="265" w:lineRule="auto"/>
        <w:ind w:left="290" w:right="60" w:hanging="290"/>
        <w:rPr>
          <w:rFonts w:ascii="Wingdings" w:eastAsia="Wingdings" w:hAnsi="Wingdings"/>
          <w:b/>
          <w:sz w:val="12"/>
        </w:rPr>
      </w:pPr>
      <w:r>
        <w:rPr>
          <w:rFonts w:ascii="Times New Roman" w:eastAsia="Times New Roman" w:hAnsi="Times New Roman"/>
          <w:sz w:val="22"/>
        </w:rPr>
        <w:t>The driver returns and is released from his normal work reporting location for the previous 5 duty tours;</w:t>
      </w:r>
    </w:p>
    <w:p w:rsidR="00E1707F" w:rsidRDefault="00E1707F" w:rsidP="00E1707F">
      <w:pPr>
        <w:spacing w:line="2" w:lineRule="exact"/>
        <w:rPr>
          <w:rFonts w:ascii="Wingdings" w:eastAsia="Wingdings" w:hAnsi="Wingdings"/>
          <w:b/>
          <w:sz w:val="12"/>
        </w:rPr>
      </w:pPr>
    </w:p>
    <w:p w:rsidR="00E1707F" w:rsidRDefault="00E1707F" w:rsidP="00E1707F">
      <w:pPr>
        <w:numPr>
          <w:ilvl w:val="0"/>
          <w:numId w:val="7"/>
        </w:numPr>
        <w:tabs>
          <w:tab w:val="left" w:pos="290"/>
        </w:tabs>
        <w:spacing w:line="265" w:lineRule="auto"/>
        <w:ind w:left="290" w:right="260" w:hanging="290"/>
        <w:rPr>
          <w:rFonts w:ascii="Wingdings" w:eastAsia="Wingdings" w:hAnsi="Wingdings"/>
          <w:b/>
          <w:sz w:val="12"/>
        </w:rPr>
      </w:pPr>
      <w:r>
        <w:rPr>
          <w:rFonts w:ascii="Times New Roman" w:eastAsia="Times New Roman" w:hAnsi="Times New Roman"/>
          <w:sz w:val="22"/>
        </w:rPr>
        <w:t>The driver returns to his normal work reporting location and is released within 16 hours; and</w:t>
      </w:r>
    </w:p>
    <w:p w:rsidR="00E1707F" w:rsidRDefault="00E1707F" w:rsidP="00E1707F">
      <w:pPr>
        <w:spacing w:line="1" w:lineRule="exact"/>
        <w:rPr>
          <w:rFonts w:ascii="Wingdings" w:eastAsia="Wingdings" w:hAnsi="Wingdings"/>
          <w:b/>
          <w:sz w:val="12"/>
        </w:rPr>
      </w:pPr>
    </w:p>
    <w:p w:rsidR="00E1707F" w:rsidRDefault="00E1707F" w:rsidP="00E1707F">
      <w:pPr>
        <w:numPr>
          <w:ilvl w:val="0"/>
          <w:numId w:val="7"/>
        </w:numPr>
        <w:tabs>
          <w:tab w:val="left" w:pos="290"/>
        </w:tabs>
        <w:spacing w:line="276" w:lineRule="auto"/>
        <w:ind w:left="290" w:right="20" w:hanging="290"/>
        <w:rPr>
          <w:rFonts w:ascii="Wingdings" w:eastAsia="Wingdings" w:hAnsi="Wingdings"/>
          <w:b/>
          <w:sz w:val="12"/>
        </w:rPr>
      </w:pPr>
      <w:r>
        <w:rPr>
          <w:rFonts w:ascii="Times New Roman" w:eastAsia="Times New Roman" w:hAnsi="Times New Roman"/>
          <w:sz w:val="22"/>
        </w:rPr>
        <w:t>The driver has not used this exemption within the previous six consecutive days, except that the 16-hour provision may be used after any period of be-ing off duty for 34 or more consecutive hours.</w:t>
      </w:r>
    </w:p>
    <w:p w:rsidR="00E1707F" w:rsidRDefault="00E1707F" w:rsidP="00E1707F">
      <w:pPr>
        <w:spacing w:line="198" w:lineRule="exact"/>
        <w:rPr>
          <w:rFonts w:ascii="Times New Roman" w:eastAsia="Times New Roman" w:hAnsi="Times New Roman"/>
        </w:rPr>
      </w:pPr>
    </w:p>
    <w:p w:rsidR="00E1707F" w:rsidRDefault="00E1707F" w:rsidP="00E1707F">
      <w:pPr>
        <w:spacing w:line="0" w:lineRule="atLeast"/>
        <w:ind w:left="10"/>
        <w:rPr>
          <w:rFonts w:ascii="Arial Black" w:eastAsia="Arial Black" w:hAnsi="Arial Black"/>
          <w:b/>
          <w:sz w:val="22"/>
        </w:rPr>
      </w:pPr>
      <w:r>
        <w:rPr>
          <w:rFonts w:ascii="Arial Black" w:eastAsia="Arial Black" w:hAnsi="Arial Black"/>
          <w:b/>
          <w:sz w:val="22"/>
        </w:rPr>
        <w:t>60 and 70 Hour Rules</w:t>
      </w:r>
    </w:p>
    <w:p w:rsidR="00E1707F" w:rsidRDefault="00E1707F" w:rsidP="00E1707F">
      <w:pPr>
        <w:spacing w:line="132" w:lineRule="exact"/>
        <w:rPr>
          <w:rFonts w:ascii="Times New Roman" w:eastAsia="Times New Roman" w:hAnsi="Times New Roman"/>
        </w:rPr>
      </w:pPr>
    </w:p>
    <w:p w:rsidR="00E1707F" w:rsidRDefault="00E1707F" w:rsidP="00E1707F">
      <w:pPr>
        <w:spacing w:line="298" w:lineRule="auto"/>
        <w:ind w:left="10" w:right="40"/>
        <w:rPr>
          <w:rFonts w:ascii="Times New Roman" w:eastAsia="Times New Roman" w:hAnsi="Times New Roman"/>
          <w:sz w:val="22"/>
        </w:rPr>
      </w:pPr>
      <w:r>
        <w:rPr>
          <w:rFonts w:ascii="Times New Roman" w:eastAsia="Times New Roman" w:hAnsi="Times New Roman"/>
          <w:sz w:val="22"/>
        </w:rPr>
        <w:t>A motor carrier must not permit or require a driver to drive after a total of:</w:t>
      </w:r>
    </w:p>
    <w:p w:rsidR="00E1707F" w:rsidRDefault="00E1707F" w:rsidP="00E1707F">
      <w:pPr>
        <w:spacing w:line="72" w:lineRule="exact"/>
        <w:rPr>
          <w:rFonts w:ascii="Times New Roman" w:eastAsia="Times New Roman" w:hAnsi="Times New Roman"/>
        </w:rPr>
      </w:pPr>
    </w:p>
    <w:p w:rsidR="00E1707F" w:rsidRDefault="00E1707F" w:rsidP="00E1707F">
      <w:pPr>
        <w:numPr>
          <w:ilvl w:val="0"/>
          <w:numId w:val="8"/>
        </w:numPr>
        <w:tabs>
          <w:tab w:val="left" w:pos="290"/>
        </w:tabs>
        <w:spacing w:line="0" w:lineRule="atLeast"/>
        <w:ind w:left="290" w:hanging="290"/>
        <w:rPr>
          <w:rFonts w:ascii="Wingdings" w:eastAsia="Wingdings" w:hAnsi="Wingdings"/>
          <w:b/>
          <w:sz w:val="12"/>
        </w:rPr>
      </w:pPr>
      <w:r>
        <w:rPr>
          <w:rFonts w:ascii="Times New Roman" w:eastAsia="Times New Roman" w:hAnsi="Times New Roman"/>
          <w:sz w:val="22"/>
        </w:rPr>
        <w:t>60 hours on duty in 7 consecutive days or</w:t>
      </w:r>
    </w:p>
    <w:p w:rsidR="00E1707F" w:rsidRDefault="00E1707F" w:rsidP="00E1707F">
      <w:pPr>
        <w:spacing w:line="27" w:lineRule="exact"/>
        <w:rPr>
          <w:rFonts w:ascii="Wingdings" w:eastAsia="Wingdings" w:hAnsi="Wingdings"/>
          <w:b/>
          <w:sz w:val="12"/>
        </w:rPr>
      </w:pPr>
    </w:p>
    <w:p w:rsidR="00E1707F" w:rsidRDefault="00E1707F" w:rsidP="00E1707F">
      <w:pPr>
        <w:numPr>
          <w:ilvl w:val="0"/>
          <w:numId w:val="8"/>
        </w:numPr>
        <w:tabs>
          <w:tab w:val="left" w:pos="290"/>
        </w:tabs>
        <w:spacing w:line="0" w:lineRule="atLeast"/>
        <w:ind w:left="290" w:hanging="290"/>
        <w:rPr>
          <w:rFonts w:ascii="Wingdings" w:eastAsia="Wingdings" w:hAnsi="Wingdings"/>
          <w:b/>
          <w:sz w:val="12"/>
        </w:rPr>
      </w:pPr>
      <w:r>
        <w:rPr>
          <w:rFonts w:ascii="Times New Roman" w:eastAsia="Times New Roman" w:hAnsi="Times New Roman"/>
          <w:sz w:val="22"/>
        </w:rPr>
        <w:t>70 hours on duty in 8 consecutive days</w:t>
      </w:r>
    </w:p>
    <w:p w:rsidR="00E1707F" w:rsidRDefault="00E1707F" w:rsidP="00E1707F">
      <w:pPr>
        <w:spacing w:line="27" w:lineRule="exact"/>
        <w:rPr>
          <w:rFonts w:ascii="Wingdings" w:eastAsia="Wingdings" w:hAnsi="Wingdings"/>
          <w:b/>
          <w:sz w:val="12"/>
        </w:rPr>
      </w:pPr>
    </w:p>
    <w:p w:rsidR="00E1707F" w:rsidRDefault="00E1707F" w:rsidP="00E1707F">
      <w:pPr>
        <w:numPr>
          <w:ilvl w:val="0"/>
          <w:numId w:val="8"/>
        </w:numPr>
        <w:tabs>
          <w:tab w:val="left" w:pos="290"/>
        </w:tabs>
        <w:spacing w:line="324" w:lineRule="auto"/>
        <w:ind w:left="290" w:right="80" w:hanging="290"/>
        <w:rPr>
          <w:rFonts w:ascii="Wingdings" w:eastAsia="Wingdings" w:hAnsi="Wingdings"/>
          <w:b/>
          <w:sz w:val="12"/>
        </w:rPr>
      </w:pPr>
      <w:r>
        <w:rPr>
          <w:rFonts w:ascii="Times New Roman" w:eastAsia="Times New Roman" w:hAnsi="Times New Roman"/>
          <w:sz w:val="21"/>
        </w:rPr>
        <w:t>If the driver works more than one job of any kind, that time must also be included as on duty time</w:t>
      </w:r>
    </w:p>
    <w:p w:rsidR="00E1707F" w:rsidRDefault="00E1707F" w:rsidP="00E1707F">
      <w:pPr>
        <w:spacing w:line="158" w:lineRule="exact"/>
        <w:rPr>
          <w:rFonts w:ascii="Times New Roman" w:eastAsia="Times New Roman" w:hAnsi="Times New Roman"/>
        </w:rPr>
      </w:pPr>
    </w:p>
    <w:p w:rsidR="00E1707F" w:rsidRDefault="00E1707F" w:rsidP="00E1707F">
      <w:pPr>
        <w:spacing w:line="0" w:lineRule="atLeast"/>
        <w:ind w:left="10"/>
        <w:rPr>
          <w:rFonts w:ascii="Arial Black" w:eastAsia="Arial Black" w:hAnsi="Arial Black"/>
          <w:b/>
          <w:sz w:val="22"/>
        </w:rPr>
      </w:pPr>
      <w:r>
        <w:rPr>
          <w:rFonts w:ascii="Arial Black" w:eastAsia="Arial Black" w:hAnsi="Arial Black"/>
          <w:b/>
          <w:sz w:val="22"/>
        </w:rPr>
        <w:t>30 Minute Rest Breaks</w:t>
      </w:r>
    </w:p>
    <w:p w:rsidR="00E1707F" w:rsidRDefault="00E1707F" w:rsidP="00E1707F">
      <w:pPr>
        <w:spacing w:line="282" w:lineRule="auto"/>
        <w:ind w:left="10" w:right="180"/>
        <w:rPr>
          <w:rFonts w:ascii="Times New Roman" w:eastAsia="Times New Roman" w:hAnsi="Times New Roman"/>
          <w:sz w:val="22"/>
        </w:rPr>
      </w:pPr>
      <w:r>
        <w:rPr>
          <w:rFonts w:ascii="Times New Roman" w:eastAsia="Times New Roman" w:hAnsi="Times New Roman"/>
          <w:sz w:val="22"/>
        </w:rPr>
        <w:t>Operators may drive only if eight hours or less have passed since the end of the driver’s last off-duty period of at least 30 minutes.</w:t>
      </w:r>
    </w:p>
    <w:p w:rsidR="00E1707F" w:rsidRDefault="00E1707F" w:rsidP="00E1707F">
      <w:pPr>
        <w:spacing w:line="228" w:lineRule="exact"/>
        <w:rPr>
          <w:rFonts w:ascii="Times New Roman" w:eastAsia="Times New Roman" w:hAnsi="Times New Roman"/>
        </w:rPr>
      </w:pPr>
    </w:p>
    <w:p w:rsidR="00E1707F" w:rsidRDefault="00E1707F" w:rsidP="00E1707F">
      <w:pPr>
        <w:spacing w:line="0" w:lineRule="atLeast"/>
        <w:ind w:left="10"/>
        <w:rPr>
          <w:rFonts w:ascii="Times New Roman" w:eastAsia="Times New Roman" w:hAnsi="Times New Roman"/>
          <w:sz w:val="22"/>
        </w:rPr>
      </w:pPr>
      <w:r>
        <w:rPr>
          <w:rFonts w:ascii="Times New Roman" w:eastAsia="Times New Roman" w:hAnsi="Times New Roman"/>
          <w:sz w:val="22"/>
        </w:rPr>
        <w:t>The 30-minute break requirement does not apply to :</w:t>
      </w:r>
    </w:p>
    <w:p w:rsidR="00E1707F" w:rsidRDefault="00E1707F" w:rsidP="00E1707F">
      <w:pPr>
        <w:spacing w:line="27" w:lineRule="exact"/>
        <w:rPr>
          <w:rFonts w:ascii="Times New Roman" w:eastAsia="Times New Roman" w:hAnsi="Times New Roman"/>
        </w:rPr>
      </w:pPr>
    </w:p>
    <w:p w:rsidR="00E1707F" w:rsidRDefault="00E1707F" w:rsidP="00E1707F">
      <w:pPr>
        <w:numPr>
          <w:ilvl w:val="0"/>
          <w:numId w:val="9"/>
        </w:numPr>
        <w:tabs>
          <w:tab w:val="left" w:pos="290"/>
        </w:tabs>
        <w:spacing w:line="265" w:lineRule="auto"/>
        <w:ind w:left="290" w:right="220" w:hanging="290"/>
        <w:rPr>
          <w:rFonts w:ascii="Wingdings" w:eastAsia="Wingdings" w:hAnsi="Wingdings"/>
          <w:b/>
          <w:sz w:val="12"/>
        </w:rPr>
      </w:pPr>
      <w:r>
        <w:rPr>
          <w:rFonts w:ascii="Times New Roman" w:eastAsia="Times New Roman" w:hAnsi="Times New Roman"/>
          <w:sz w:val="22"/>
        </w:rPr>
        <w:t>Any driver that operates within 100 air-miles of their normal work reporting location if they comply with time limitations and recordkeeping requirements.</w:t>
      </w:r>
    </w:p>
    <w:p w:rsidR="00E1707F" w:rsidRDefault="00E1707F" w:rsidP="00E1707F">
      <w:pPr>
        <w:spacing w:line="2" w:lineRule="exact"/>
        <w:rPr>
          <w:rFonts w:ascii="Wingdings" w:eastAsia="Wingdings" w:hAnsi="Wingdings"/>
          <w:b/>
          <w:sz w:val="12"/>
        </w:rPr>
      </w:pPr>
    </w:p>
    <w:p w:rsidR="00E1707F" w:rsidRDefault="00E1707F" w:rsidP="00E1707F">
      <w:pPr>
        <w:numPr>
          <w:ilvl w:val="0"/>
          <w:numId w:val="9"/>
        </w:numPr>
        <w:tabs>
          <w:tab w:val="left" w:pos="290"/>
        </w:tabs>
        <w:spacing w:line="0" w:lineRule="atLeast"/>
        <w:ind w:left="290" w:hanging="290"/>
        <w:rPr>
          <w:rFonts w:ascii="Wingdings" w:eastAsia="Wingdings" w:hAnsi="Wingdings"/>
          <w:b/>
          <w:sz w:val="12"/>
        </w:rPr>
      </w:pPr>
      <w:r>
        <w:rPr>
          <w:rFonts w:ascii="Times New Roman" w:eastAsia="Times New Roman" w:hAnsi="Times New Roman"/>
          <w:sz w:val="22"/>
        </w:rPr>
        <w:t>Non-CDL drivers who operate within a 150</w:t>
      </w:r>
    </w:p>
    <w:p w:rsidR="00E1707F" w:rsidRDefault="00E1707F" w:rsidP="00E1707F">
      <w:pPr>
        <w:tabs>
          <w:tab w:val="left" w:pos="290"/>
        </w:tabs>
        <w:spacing w:line="0" w:lineRule="atLeast"/>
        <w:ind w:left="290" w:hanging="290"/>
        <w:rPr>
          <w:rFonts w:ascii="Wingdings" w:eastAsia="Wingdings" w:hAnsi="Wingdings"/>
          <w:b/>
          <w:sz w:val="12"/>
        </w:rPr>
        <w:sectPr w:rsidR="00E1707F">
          <w:pgSz w:w="12240" w:h="15840"/>
          <w:pgMar w:top="1440" w:right="1440" w:bottom="62" w:left="900" w:header="0" w:footer="0" w:gutter="0"/>
          <w:cols w:num="2" w:space="0" w:equalWidth="0">
            <w:col w:w="4740" w:space="390"/>
            <w:col w:w="4770"/>
          </w:cols>
          <w:docGrid w:linePitch="360"/>
        </w:sectPr>
      </w:pPr>
    </w:p>
    <w:p w:rsidR="00E1707F" w:rsidRDefault="00E1707F" w:rsidP="00E1707F">
      <w:pPr>
        <w:spacing w:line="200" w:lineRule="exact"/>
        <w:rPr>
          <w:rFonts w:ascii="Times New Roman" w:eastAsia="Times New Roman" w:hAnsi="Times New Roman"/>
        </w:rPr>
      </w:pPr>
    </w:p>
    <w:p w:rsidR="00E1707F" w:rsidRDefault="00E1707F" w:rsidP="00E1707F">
      <w:pPr>
        <w:spacing w:line="379"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b/>
          <w:sz w:val="22"/>
        </w:rPr>
      </w:pPr>
      <w:r>
        <w:rPr>
          <w:rFonts w:ascii="Times New Roman" w:eastAsia="Times New Roman" w:hAnsi="Times New Roman"/>
          <w:b/>
          <w:sz w:val="22"/>
        </w:rPr>
        <w:t>96</w:t>
      </w:r>
    </w:p>
    <w:p w:rsidR="00E1707F" w:rsidRDefault="00E1707F" w:rsidP="00E1707F">
      <w:pPr>
        <w:spacing w:line="0" w:lineRule="atLeast"/>
        <w:rPr>
          <w:rFonts w:ascii="Times New Roman" w:eastAsia="Times New Roman" w:hAnsi="Times New Roman"/>
          <w:b/>
          <w:sz w:val="22"/>
        </w:rPr>
        <w:sectPr w:rsidR="00E1707F">
          <w:type w:val="continuous"/>
          <w:pgSz w:w="12240" w:h="15840"/>
          <w:pgMar w:top="1440" w:right="1440" w:bottom="62" w:left="900" w:header="0" w:footer="0" w:gutter="0"/>
          <w:cols w:space="0" w:equalWidth="0">
            <w:col w:w="9900"/>
          </w:cols>
          <w:docGrid w:linePitch="360"/>
        </w:sectPr>
      </w:pPr>
    </w:p>
    <w:p w:rsidR="00E1707F" w:rsidRDefault="00E1707F" w:rsidP="00E1707F">
      <w:pPr>
        <w:spacing w:line="200" w:lineRule="exact"/>
        <w:rPr>
          <w:rFonts w:ascii="Times New Roman" w:eastAsia="Times New Roman" w:hAnsi="Times New Roman"/>
        </w:rPr>
      </w:pPr>
      <w:bookmarkStart w:id="3" w:name="page4"/>
      <w:bookmarkEnd w:id="3"/>
    </w:p>
    <w:p w:rsidR="00E1707F" w:rsidRDefault="00E1707F" w:rsidP="00E1707F">
      <w:pPr>
        <w:spacing w:line="337" w:lineRule="exact"/>
        <w:rPr>
          <w:rFonts w:ascii="Times New Roman" w:eastAsia="Times New Roman" w:hAnsi="Times New Roman"/>
        </w:rPr>
      </w:pPr>
    </w:p>
    <w:p w:rsidR="00E1707F" w:rsidRDefault="00E1707F" w:rsidP="00E1707F">
      <w:pPr>
        <w:spacing w:line="282" w:lineRule="auto"/>
        <w:ind w:left="282" w:right="260"/>
        <w:rPr>
          <w:rFonts w:ascii="Times New Roman" w:eastAsia="Times New Roman" w:hAnsi="Times New Roman"/>
          <w:sz w:val="22"/>
        </w:rPr>
      </w:pPr>
      <w:r>
        <w:rPr>
          <w:rFonts w:ascii="Times New Roman" w:eastAsia="Times New Roman" w:hAnsi="Times New Roman"/>
          <w:sz w:val="22"/>
        </w:rPr>
        <w:t>air-mile radius of the location where the driver reports for duty if the driver complies with time limitations and recordkeeping requirements.</w:t>
      </w:r>
    </w:p>
    <w:p w:rsidR="00E1707F" w:rsidRDefault="00E1707F" w:rsidP="00E1707F">
      <w:pPr>
        <w:spacing w:line="190" w:lineRule="exact"/>
        <w:rPr>
          <w:rFonts w:ascii="Times New Roman" w:eastAsia="Times New Roman" w:hAnsi="Times New Roman"/>
        </w:rPr>
      </w:pPr>
    </w:p>
    <w:p w:rsidR="00E1707F" w:rsidRDefault="00E1707F" w:rsidP="00E1707F">
      <w:pPr>
        <w:spacing w:line="0" w:lineRule="atLeast"/>
        <w:ind w:left="2"/>
        <w:rPr>
          <w:rFonts w:ascii="Arial Black" w:eastAsia="Arial Black" w:hAnsi="Arial Black"/>
          <w:b/>
          <w:sz w:val="22"/>
        </w:rPr>
      </w:pPr>
      <w:r>
        <w:rPr>
          <w:rFonts w:ascii="Arial Black" w:eastAsia="Arial Black" w:hAnsi="Arial Black"/>
          <w:b/>
          <w:sz w:val="22"/>
        </w:rPr>
        <w:t>34 Hour Restart Provision</w:t>
      </w:r>
    </w:p>
    <w:p w:rsidR="00E1707F" w:rsidRDefault="00E1707F" w:rsidP="00E1707F">
      <w:pPr>
        <w:spacing w:line="132" w:lineRule="exact"/>
        <w:rPr>
          <w:rFonts w:ascii="Times New Roman" w:eastAsia="Times New Roman" w:hAnsi="Times New Roman"/>
        </w:rPr>
      </w:pPr>
    </w:p>
    <w:p w:rsidR="00E1707F" w:rsidRDefault="00E1707F" w:rsidP="00E1707F">
      <w:pPr>
        <w:spacing w:line="298" w:lineRule="auto"/>
        <w:ind w:left="2" w:right="80"/>
        <w:rPr>
          <w:rFonts w:ascii="Times New Roman" w:eastAsia="Times New Roman" w:hAnsi="Times New Roman"/>
          <w:sz w:val="22"/>
        </w:rPr>
      </w:pPr>
      <w:r>
        <w:rPr>
          <w:rFonts w:ascii="Times New Roman" w:eastAsia="Times New Roman" w:hAnsi="Times New Roman"/>
          <w:sz w:val="22"/>
        </w:rPr>
        <w:t>395.3(c)(1) &amp; (2) allows the driver to restart the 60/70 hour period when:</w:t>
      </w:r>
    </w:p>
    <w:p w:rsidR="00E1707F" w:rsidRDefault="00E1707F" w:rsidP="00E1707F">
      <w:pPr>
        <w:spacing w:line="72" w:lineRule="exact"/>
        <w:rPr>
          <w:rFonts w:ascii="Times New Roman" w:eastAsia="Times New Roman" w:hAnsi="Times New Roman"/>
        </w:rPr>
      </w:pPr>
    </w:p>
    <w:p w:rsidR="00E1707F" w:rsidRDefault="00E1707F" w:rsidP="00E1707F">
      <w:pPr>
        <w:numPr>
          <w:ilvl w:val="0"/>
          <w:numId w:val="10"/>
        </w:numPr>
        <w:tabs>
          <w:tab w:val="left" w:pos="282"/>
        </w:tabs>
        <w:spacing w:line="282" w:lineRule="auto"/>
        <w:ind w:left="282" w:right="80" w:hanging="282"/>
        <w:rPr>
          <w:rFonts w:ascii="Wingdings" w:eastAsia="Wingdings" w:hAnsi="Wingdings"/>
          <w:b/>
          <w:sz w:val="12"/>
        </w:rPr>
      </w:pPr>
      <w:r>
        <w:rPr>
          <w:rFonts w:ascii="Times New Roman" w:eastAsia="Times New Roman" w:hAnsi="Times New Roman"/>
          <w:sz w:val="22"/>
        </w:rPr>
        <w:t>Any period of 7 or 8 consecutive days may end with the beginning of any off-duty period of 34 or more consecutive hours.</w:t>
      </w:r>
    </w:p>
    <w:p w:rsidR="00E1707F" w:rsidRDefault="00E1707F" w:rsidP="00E1707F">
      <w:pPr>
        <w:spacing w:line="190" w:lineRule="exact"/>
        <w:rPr>
          <w:rFonts w:ascii="Times New Roman" w:eastAsia="Times New Roman" w:hAnsi="Times New Roman"/>
        </w:rPr>
      </w:pPr>
    </w:p>
    <w:p w:rsidR="00E1707F" w:rsidRDefault="00E1707F" w:rsidP="00E1707F">
      <w:pPr>
        <w:spacing w:line="0" w:lineRule="atLeast"/>
        <w:ind w:left="2"/>
        <w:rPr>
          <w:rFonts w:ascii="Arial Black" w:eastAsia="Arial Black" w:hAnsi="Arial Black"/>
          <w:b/>
          <w:sz w:val="22"/>
        </w:rPr>
      </w:pPr>
      <w:r>
        <w:rPr>
          <w:rFonts w:ascii="Arial Black" w:eastAsia="Arial Black" w:hAnsi="Arial Black"/>
          <w:b/>
          <w:sz w:val="22"/>
        </w:rPr>
        <w:t>Driver’s Record of Duty Status</w:t>
      </w:r>
    </w:p>
    <w:p w:rsidR="00E1707F" w:rsidRDefault="00E1707F" w:rsidP="00E1707F">
      <w:pPr>
        <w:spacing w:line="132" w:lineRule="exact"/>
        <w:rPr>
          <w:rFonts w:ascii="Times New Roman" w:eastAsia="Times New Roman" w:hAnsi="Times New Roman"/>
        </w:rPr>
      </w:pPr>
    </w:p>
    <w:p w:rsidR="00E1707F" w:rsidRDefault="00E1707F" w:rsidP="00E1707F">
      <w:pPr>
        <w:spacing w:line="276" w:lineRule="auto"/>
        <w:ind w:left="2" w:right="160"/>
        <w:rPr>
          <w:rFonts w:ascii="Times New Roman" w:eastAsia="Times New Roman" w:hAnsi="Times New Roman"/>
          <w:sz w:val="22"/>
        </w:rPr>
      </w:pPr>
      <w:r>
        <w:rPr>
          <w:rFonts w:ascii="Times New Roman" w:eastAsia="Times New Roman" w:hAnsi="Times New Roman"/>
          <w:sz w:val="22"/>
        </w:rPr>
        <w:t>Every driver shall prepare a record of duty status (driver’s daily log) in his/her own handwriting for each 24-hour period, unless operating under the 100 air-mile radius exemption.</w:t>
      </w:r>
    </w:p>
    <w:p w:rsidR="00E1707F" w:rsidRDefault="00E1707F" w:rsidP="00E1707F">
      <w:pPr>
        <w:spacing w:line="96" w:lineRule="exact"/>
        <w:rPr>
          <w:rFonts w:ascii="Times New Roman" w:eastAsia="Times New Roman" w:hAnsi="Times New Roman"/>
        </w:rPr>
      </w:pPr>
    </w:p>
    <w:p w:rsidR="00E1707F" w:rsidRDefault="00E1707F" w:rsidP="00E1707F">
      <w:pPr>
        <w:spacing w:line="282" w:lineRule="auto"/>
        <w:ind w:left="2" w:right="60"/>
        <w:rPr>
          <w:rFonts w:ascii="Times New Roman" w:eastAsia="Times New Roman" w:hAnsi="Times New Roman"/>
          <w:sz w:val="22"/>
        </w:rPr>
      </w:pPr>
      <w:r>
        <w:rPr>
          <w:rFonts w:ascii="Times New Roman" w:eastAsia="Times New Roman" w:hAnsi="Times New Roman"/>
          <w:sz w:val="22"/>
        </w:rPr>
        <w:t>Failure to complete or retain the log, or knowingly falsifying logs or other reports, makes the driver and/ or carrier liable to prosecution.</w:t>
      </w:r>
    </w:p>
    <w:p w:rsidR="00E1707F" w:rsidRDefault="00E1707F" w:rsidP="00E1707F">
      <w:pPr>
        <w:spacing w:line="190" w:lineRule="exact"/>
        <w:rPr>
          <w:rFonts w:ascii="Times New Roman" w:eastAsia="Times New Roman" w:hAnsi="Times New Roman"/>
        </w:rPr>
      </w:pPr>
    </w:p>
    <w:p w:rsidR="00E1707F" w:rsidRDefault="00E1707F" w:rsidP="00E1707F">
      <w:pPr>
        <w:spacing w:line="0" w:lineRule="atLeast"/>
        <w:ind w:left="2"/>
        <w:rPr>
          <w:rFonts w:ascii="Arial Black" w:eastAsia="Arial Black" w:hAnsi="Arial Black"/>
          <w:b/>
          <w:sz w:val="22"/>
        </w:rPr>
      </w:pPr>
      <w:r>
        <w:rPr>
          <w:rFonts w:ascii="Arial Black" w:eastAsia="Arial Black" w:hAnsi="Arial Black"/>
          <w:b/>
          <w:sz w:val="22"/>
        </w:rPr>
        <w:t>Non-CDL 150 Air-Mile Radius Provision</w:t>
      </w:r>
    </w:p>
    <w:p w:rsidR="00E1707F" w:rsidRDefault="00E1707F" w:rsidP="00E1707F">
      <w:pPr>
        <w:spacing w:line="132" w:lineRule="exact"/>
        <w:rPr>
          <w:rFonts w:ascii="Times New Roman" w:eastAsia="Times New Roman" w:hAnsi="Times New Roman"/>
        </w:rPr>
      </w:pPr>
    </w:p>
    <w:p w:rsidR="00E1707F" w:rsidRDefault="00E1707F" w:rsidP="00E1707F">
      <w:pPr>
        <w:spacing w:line="272" w:lineRule="auto"/>
        <w:ind w:left="2" w:right="40"/>
        <w:rPr>
          <w:rFonts w:ascii="Times New Roman" w:eastAsia="Times New Roman" w:hAnsi="Times New Roman"/>
          <w:sz w:val="22"/>
        </w:rPr>
      </w:pPr>
      <w:r>
        <w:rPr>
          <w:rFonts w:ascii="Times New Roman" w:eastAsia="Times New Roman" w:hAnsi="Times New Roman"/>
          <w:sz w:val="22"/>
        </w:rPr>
        <w:t>Operators of property-carrying commercial motor vehicles not requiring a CDL, as defined in Part 383, may be covered by the Non-CDL 150 air-mile radius provision. Note that the applicability depends on the type of vehicle being driven, not whether the operator possesses a CDL.</w:t>
      </w:r>
    </w:p>
    <w:p w:rsidR="00E1707F" w:rsidRDefault="00E1707F" w:rsidP="00E1707F">
      <w:pPr>
        <w:spacing w:line="100" w:lineRule="exact"/>
        <w:rPr>
          <w:rFonts w:ascii="Times New Roman" w:eastAsia="Times New Roman" w:hAnsi="Times New Roman"/>
        </w:rPr>
      </w:pPr>
    </w:p>
    <w:p w:rsidR="00E1707F" w:rsidRDefault="00E1707F" w:rsidP="00E1707F">
      <w:pPr>
        <w:spacing w:line="273" w:lineRule="auto"/>
        <w:ind w:left="2"/>
        <w:rPr>
          <w:rFonts w:ascii="Times New Roman" w:eastAsia="Times New Roman" w:hAnsi="Times New Roman"/>
          <w:sz w:val="22"/>
        </w:rPr>
      </w:pPr>
      <w:r>
        <w:rPr>
          <w:rFonts w:ascii="Times New Roman" w:eastAsia="Times New Roman" w:hAnsi="Times New Roman"/>
          <w:sz w:val="22"/>
        </w:rPr>
        <w:t>Drivers of Non -CDL vehicles who are operating with-in 150 air-mile radius of their normal work reporting location and return to their normal work reporting location at the end of their duty tour are now covered by separate HOS provisions.</w:t>
      </w:r>
    </w:p>
    <w:p w:rsidR="00E1707F" w:rsidRDefault="00E1707F" w:rsidP="00E1707F">
      <w:pPr>
        <w:spacing w:line="101" w:lineRule="exact"/>
        <w:rPr>
          <w:rFonts w:ascii="Times New Roman" w:eastAsia="Times New Roman" w:hAnsi="Times New Roman"/>
        </w:rPr>
      </w:pPr>
    </w:p>
    <w:p w:rsidR="00E1707F" w:rsidRDefault="00E1707F" w:rsidP="00E1707F">
      <w:pPr>
        <w:spacing w:line="298" w:lineRule="auto"/>
        <w:ind w:left="2" w:right="60"/>
        <w:rPr>
          <w:rFonts w:ascii="Times New Roman" w:eastAsia="Times New Roman" w:hAnsi="Times New Roman"/>
          <w:sz w:val="22"/>
        </w:rPr>
      </w:pPr>
      <w:r>
        <w:rPr>
          <w:rFonts w:ascii="Times New Roman" w:eastAsia="Times New Roman" w:hAnsi="Times New Roman"/>
          <w:sz w:val="22"/>
        </w:rPr>
        <w:t>These drivers are required to comply with the follow-ing:</w:t>
      </w:r>
    </w:p>
    <w:p w:rsidR="00E1707F" w:rsidRDefault="00E1707F" w:rsidP="00E1707F">
      <w:pPr>
        <w:spacing w:line="72" w:lineRule="exact"/>
        <w:rPr>
          <w:rFonts w:ascii="Times New Roman" w:eastAsia="Times New Roman" w:hAnsi="Times New Roman"/>
        </w:rPr>
      </w:pPr>
    </w:p>
    <w:p w:rsidR="00E1707F" w:rsidRDefault="00E1707F" w:rsidP="00E1707F">
      <w:pPr>
        <w:numPr>
          <w:ilvl w:val="0"/>
          <w:numId w:val="11"/>
        </w:numPr>
        <w:tabs>
          <w:tab w:val="left" w:pos="282"/>
        </w:tabs>
        <w:spacing w:line="265" w:lineRule="auto"/>
        <w:ind w:left="282" w:hanging="282"/>
        <w:jc w:val="both"/>
        <w:rPr>
          <w:rFonts w:ascii="Wingdings" w:eastAsia="Wingdings" w:hAnsi="Wingdings"/>
          <w:b/>
          <w:sz w:val="12"/>
        </w:rPr>
      </w:pPr>
      <w:r>
        <w:rPr>
          <w:rFonts w:ascii="Times New Roman" w:eastAsia="Times New Roman" w:hAnsi="Times New Roman"/>
          <w:sz w:val="22"/>
        </w:rPr>
        <w:t>The 11 hours driving, minimum 10 hours off-duty, 14 consecutive hour duty period, 60/70 hours in 7/8 days, 34-hour restart all applies.</w:t>
      </w:r>
    </w:p>
    <w:p w:rsidR="00E1707F" w:rsidRDefault="00E1707F" w:rsidP="00E1707F">
      <w:pPr>
        <w:spacing w:line="2" w:lineRule="exact"/>
        <w:rPr>
          <w:rFonts w:ascii="Wingdings" w:eastAsia="Wingdings" w:hAnsi="Wingdings"/>
          <w:b/>
          <w:sz w:val="12"/>
        </w:rPr>
      </w:pPr>
    </w:p>
    <w:p w:rsidR="00E1707F" w:rsidRDefault="00E1707F" w:rsidP="00E1707F">
      <w:pPr>
        <w:numPr>
          <w:ilvl w:val="0"/>
          <w:numId w:val="11"/>
        </w:numPr>
        <w:tabs>
          <w:tab w:val="left" w:pos="282"/>
        </w:tabs>
        <w:spacing w:line="282" w:lineRule="auto"/>
        <w:ind w:left="282" w:right="260" w:hanging="282"/>
        <w:rPr>
          <w:rFonts w:ascii="Wingdings" w:eastAsia="Wingdings" w:hAnsi="Wingdings"/>
          <w:b/>
          <w:sz w:val="12"/>
        </w:rPr>
      </w:pPr>
      <w:r>
        <w:rPr>
          <w:rFonts w:ascii="Times New Roman" w:eastAsia="Times New Roman" w:hAnsi="Times New Roman"/>
          <w:sz w:val="22"/>
        </w:rPr>
        <w:t>On any 2 days of every 7 consecutive days, the driver may extend the 14-hour duty period to 16 hours.</w:t>
      </w:r>
    </w:p>
    <w:p w:rsidR="00E1707F" w:rsidRDefault="00E1707F" w:rsidP="00E1707F">
      <w:pPr>
        <w:spacing w:line="200" w:lineRule="exact"/>
        <w:rPr>
          <w:rFonts w:ascii="Times New Roman" w:eastAsia="Times New Roman" w:hAnsi="Times New Roman"/>
        </w:rPr>
      </w:pPr>
      <w:r>
        <w:rPr>
          <w:rFonts w:ascii="Wingdings" w:eastAsia="Wingdings" w:hAnsi="Wingdings"/>
          <w:b/>
          <w:sz w:val="12"/>
        </w:rPr>
        <w:br w:type="column"/>
      </w:r>
    </w:p>
    <w:p w:rsidR="00E1707F" w:rsidRDefault="00E1707F" w:rsidP="00E1707F">
      <w:pPr>
        <w:spacing w:line="294" w:lineRule="exact"/>
        <w:rPr>
          <w:rFonts w:ascii="Times New Roman" w:eastAsia="Times New Roman" w:hAnsi="Times New Roman"/>
        </w:rPr>
      </w:pPr>
    </w:p>
    <w:p w:rsidR="00E1707F" w:rsidRDefault="00E1707F" w:rsidP="00E1707F">
      <w:pPr>
        <w:numPr>
          <w:ilvl w:val="0"/>
          <w:numId w:val="12"/>
        </w:numPr>
        <w:tabs>
          <w:tab w:val="left" w:pos="290"/>
        </w:tabs>
        <w:spacing w:line="278" w:lineRule="auto"/>
        <w:ind w:left="290" w:right="180" w:hanging="290"/>
        <w:rPr>
          <w:rFonts w:ascii="Wingdings" w:eastAsia="Wingdings" w:hAnsi="Wingdings"/>
          <w:b/>
          <w:sz w:val="12"/>
        </w:rPr>
      </w:pPr>
      <w:r>
        <w:rPr>
          <w:rFonts w:ascii="Times New Roman" w:eastAsia="Times New Roman" w:hAnsi="Times New Roman"/>
          <w:sz w:val="21"/>
        </w:rPr>
        <w:t>There is no requirement that the driver be released from duty at the end of the 14- or 16-hour duty periods. The driver may continue to perform non-driving duties, which would be counted against the</w:t>
      </w:r>
    </w:p>
    <w:p w:rsidR="00E1707F" w:rsidRDefault="00E1707F" w:rsidP="00E1707F">
      <w:pPr>
        <w:spacing w:line="1" w:lineRule="exact"/>
        <w:rPr>
          <w:rFonts w:ascii="Wingdings" w:eastAsia="Wingdings" w:hAnsi="Wingdings"/>
          <w:b/>
          <w:sz w:val="12"/>
        </w:rPr>
      </w:pPr>
    </w:p>
    <w:p w:rsidR="00E1707F" w:rsidRDefault="00E1707F" w:rsidP="00E1707F">
      <w:pPr>
        <w:spacing w:line="0" w:lineRule="atLeast"/>
        <w:ind w:left="290"/>
        <w:rPr>
          <w:rFonts w:ascii="Times New Roman" w:eastAsia="Times New Roman" w:hAnsi="Times New Roman"/>
          <w:sz w:val="22"/>
        </w:rPr>
      </w:pPr>
      <w:r>
        <w:rPr>
          <w:rFonts w:ascii="Times New Roman" w:eastAsia="Times New Roman" w:hAnsi="Times New Roman"/>
          <w:sz w:val="22"/>
        </w:rPr>
        <w:t>60/70 hour weekly limitation.</w:t>
      </w:r>
    </w:p>
    <w:p w:rsidR="00E1707F" w:rsidRDefault="00E1707F" w:rsidP="00E1707F">
      <w:pPr>
        <w:spacing w:line="27" w:lineRule="exact"/>
        <w:rPr>
          <w:rFonts w:ascii="Wingdings" w:eastAsia="Wingdings" w:hAnsi="Wingdings"/>
          <w:b/>
          <w:sz w:val="12"/>
        </w:rPr>
      </w:pPr>
    </w:p>
    <w:p w:rsidR="00E1707F" w:rsidRDefault="00E1707F" w:rsidP="00E1707F">
      <w:pPr>
        <w:numPr>
          <w:ilvl w:val="0"/>
          <w:numId w:val="12"/>
        </w:numPr>
        <w:tabs>
          <w:tab w:val="left" w:pos="290"/>
        </w:tabs>
        <w:spacing w:line="298" w:lineRule="auto"/>
        <w:ind w:left="290" w:right="560" w:hanging="290"/>
        <w:rPr>
          <w:rFonts w:ascii="Wingdings" w:eastAsia="Wingdings" w:hAnsi="Wingdings"/>
          <w:b/>
          <w:sz w:val="12"/>
        </w:rPr>
      </w:pPr>
      <w:r>
        <w:rPr>
          <w:rFonts w:ascii="Times New Roman" w:eastAsia="Times New Roman" w:hAnsi="Times New Roman"/>
          <w:sz w:val="22"/>
        </w:rPr>
        <w:t>Time records may be used in lieu of records of duty status.</w:t>
      </w:r>
    </w:p>
    <w:p w:rsidR="00E1707F" w:rsidRDefault="00E1707F" w:rsidP="00E1707F">
      <w:pPr>
        <w:tabs>
          <w:tab w:val="left" w:pos="290"/>
        </w:tabs>
        <w:spacing w:line="298" w:lineRule="auto"/>
        <w:ind w:left="290" w:right="560" w:hanging="290"/>
        <w:rPr>
          <w:rFonts w:ascii="Wingdings" w:eastAsia="Wingdings" w:hAnsi="Wingdings"/>
          <w:b/>
          <w:sz w:val="12"/>
        </w:rPr>
        <w:sectPr w:rsidR="00E1707F">
          <w:pgSz w:w="12240" w:h="15840"/>
          <w:pgMar w:top="1440" w:right="780" w:bottom="69" w:left="1438" w:header="0" w:footer="0" w:gutter="0"/>
          <w:cols w:num="2" w:space="0" w:equalWidth="0">
            <w:col w:w="4782" w:space="290"/>
            <w:col w:w="4950"/>
          </w:cols>
          <w:docGrid w:linePitch="360"/>
        </w:sect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53" w:lineRule="exact"/>
        <w:rPr>
          <w:rFonts w:ascii="Times New Roman" w:eastAsia="Times New Roman" w:hAnsi="Times New Roman"/>
        </w:rPr>
      </w:pPr>
    </w:p>
    <w:p w:rsidR="00E1707F" w:rsidRDefault="00E1707F" w:rsidP="00E1707F">
      <w:pPr>
        <w:spacing w:line="0" w:lineRule="atLeast"/>
        <w:ind w:left="9802"/>
        <w:rPr>
          <w:rFonts w:ascii="Times New Roman" w:eastAsia="Times New Roman" w:hAnsi="Times New Roman"/>
          <w:b/>
          <w:sz w:val="22"/>
        </w:rPr>
      </w:pPr>
      <w:r>
        <w:rPr>
          <w:rFonts w:ascii="Times New Roman" w:eastAsia="Times New Roman" w:hAnsi="Times New Roman"/>
          <w:b/>
          <w:sz w:val="22"/>
        </w:rPr>
        <w:t>97</w:t>
      </w:r>
    </w:p>
    <w:p w:rsidR="00E1707F" w:rsidRDefault="00E1707F" w:rsidP="00E1707F">
      <w:pPr>
        <w:spacing w:line="0" w:lineRule="atLeast"/>
        <w:ind w:left="9802"/>
        <w:rPr>
          <w:rFonts w:ascii="Times New Roman" w:eastAsia="Times New Roman" w:hAnsi="Times New Roman"/>
          <w:b/>
          <w:sz w:val="22"/>
        </w:rPr>
        <w:sectPr w:rsidR="00E1707F">
          <w:type w:val="continuous"/>
          <w:pgSz w:w="12240" w:h="15840"/>
          <w:pgMar w:top="1440" w:right="780" w:bottom="69" w:left="1438" w:header="0" w:footer="0" w:gutter="0"/>
          <w:cols w:space="0" w:equalWidth="0">
            <w:col w:w="10022"/>
          </w:cols>
          <w:docGrid w:linePitch="360"/>
        </w:sectPr>
      </w:pPr>
    </w:p>
    <w:p w:rsidR="00E1707F" w:rsidRDefault="00E1707F" w:rsidP="00E1707F">
      <w:pPr>
        <w:spacing w:line="200" w:lineRule="exact"/>
        <w:rPr>
          <w:rFonts w:ascii="Times New Roman" w:eastAsia="Times New Roman" w:hAnsi="Times New Roman"/>
        </w:rPr>
      </w:pPr>
      <w:bookmarkStart w:id="4" w:name="page5"/>
      <w:bookmarkEnd w:id="4"/>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21" w:lineRule="exact"/>
        <w:rPr>
          <w:rFonts w:ascii="Times New Roman" w:eastAsia="Times New Roman" w:hAnsi="Times New Roman"/>
        </w:rPr>
      </w:pPr>
    </w:p>
    <w:p w:rsidR="00E1707F" w:rsidRDefault="00E1707F" w:rsidP="00E1707F">
      <w:pPr>
        <w:spacing w:line="276" w:lineRule="auto"/>
        <w:rPr>
          <w:rFonts w:ascii="Times New Roman" w:eastAsia="Times New Roman" w:hAnsi="Times New Roman"/>
          <w:sz w:val="22"/>
        </w:rPr>
      </w:pPr>
      <w:r>
        <w:rPr>
          <w:rFonts w:ascii="Times New Roman" w:eastAsia="Times New Roman" w:hAnsi="Times New Roman"/>
          <w:sz w:val="22"/>
        </w:rPr>
        <w:t>Each item, required to be entered, on the Driver’s Record of Duty Status is listed below, followed by a cryptic explanation of when the information should be recorded.</w:t>
      </w:r>
    </w:p>
    <w:p w:rsidR="00E1707F" w:rsidRDefault="00E1707F" w:rsidP="00E1707F">
      <w:pPr>
        <w:spacing w:line="232" w:lineRule="exact"/>
        <w:rPr>
          <w:rFonts w:ascii="Times New Roman" w:eastAsia="Times New Roman" w:hAnsi="Times New Roman"/>
        </w:rPr>
      </w:pPr>
    </w:p>
    <w:p w:rsidR="00E1707F" w:rsidRDefault="00E1707F" w:rsidP="00E1707F">
      <w:pPr>
        <w:numPr>
          <w:ilvl w:val="0"/>
          <w:numId w:val="13"/>
        </w:numPr>
        <w:tabs>
          <w:tab w:val="left" w:pos="360"/>
        </w:tabs>
        <w:spacing w:line="265" w:lineRule="auto"/>
        <w:ind w:left="360" w:right="400" w:hanging="360"/>
        <w:rPr>
          <w:rFonts w:ascii="Times New Roman" w:eastAsia="Times New Roman" w:hAnsi="Times New Roman"/>
          <w:sz w:val="22"/>
        </w:rPr>
      </w:pPr>
      <w:r>
        <w:rPr>
          <w:rFonts w:ascii="Times New Roman" w:eastAsia="Times New Roman" w:hAnsi="Times New Roman"/>
          <w:b/>
          <w:sz w:val="22"/>
        </w:rPr>
        <w:t xml:space="preserve">Date </w:t>
      </w:r>
      <w:r>
        <w:rPr>
          <w:rFonts w:ascii="Times New Roman" w:eastAsia="Times New Roman" w:hAnsi="Times New Roman"/>
          <w:sz w:val="22"/>
        </w:rPr>
        <w:t>- Entered when the driver first comes on</w:t>
      </w:r>
      <w:r>
        <w:rPr>
          <w:rFonts w:ascii="Times New Roman" w:eastAsia="Times New Roman" w:hAnsi="Times New Roman"/>
          <w:b/>
          <w:sz w:val="22"/>
        </w:rPr>
        <w:t xml:space="preserve"> </w:t>
      </w:r>
      <w:r>
        <w:rPr>
          <w:rFonts w:ascii="Times New Roman" w:eastAsia="Times New Roman" w:hAnsi="Times New Roman"/>
          <w:sz w:val="22"/>
        </w:rPr>
        <w:t>duty.</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3"/>
        </w:numPr>
        <w:tabs>
          <w:tab w:val="left" w:pos="360"/>
        </w:tabs>
        <w:spacing w:line="265" w:lineRule="auto"/>
        <w:ind w:left="360" w:right="60" w:hanging="360"/>
        <w:rPr>
          <w:rFonts w:ascii="Times New Roman" w:eastAsia="Times New Roman" w:hAnsi="Times New Roman"/>
          <w:sz w:val="22"/>
        </w:rPr>
      </w:pPr>
      <w:r>
        <w:rPr>
          <w:rFonts w:ascii="Times New Roman" w:eastAsia="Times New Roman" w:hAnsi="Times New Roman"/>
          <w:b/>
          <w:sz w:val="22"/>
        </w:rPr>
        <w:t xml:space="preserve">Total miles driving today </w:t>
      </w:r>
      <w:r>
        <w:rPr>
          <w:rFonts w:ascii="Times New Roman" w:eastAsia="Times New Roman" w:hAnsi="Times New Roman"/>
          <w:sz w:val="22"/>
        </w:rPr>
        <w:t>- Entered at the end of</w:t>
      </w:r>
      <w:r>
        <w:rPr>
          <w:rFonts w:ascii="Times New Roman" w:eastAsia="Times New Roman" w:hAnsi="Times New Roman"/>
          <w:b/>
          <w:sz w:val="22"/>
        </w:rPr>
        <w:t xml:space="preserve"> </w:t>
      </w:r>
      <w:r>
        <w:rPr>
          <w:rFonts w:ascii="Times New Roman" w:eastAsia="Times New Roman" w:hAnsi="Times New Roman"/>
          <w:sz w:val="22"/>
        </w:rPr>
        <w:t>the driver’s workday.</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3"/>
        </w:numPr>
        <w:tabs>
          <w:tab w:val="left" w:pos="360"/>
        </w:tabs>
        <w:spacing w:line="265" w:lineRule="auto"/>
        <w:ind w:left="360" w:right="160" w:hanging="360"/>
        <w:rPr>
          <w:rFonts w:ascii="Times New Roman" w:eastAsia="Times New Roman" w:hAnsi="Times New Roman"/>
          <w:sz w:val="22"/>
        </w:rPr>
      </w:pPr>
      <w:r>
        <w:rPr>
          <w:rFonts w:ascii="Times New Roman" w:eastAsia="Times New Roman" w:hAnsi="Times New Roman"/>
          <w:b/>
          <w:sz w:val="22"/>
        </w:rPr>
        <w:t xml:space="preserve">Truck or tractor and trailer number </w:t>
      </w:r>
      <w:r>
        <w:rPr>
          <w:rFonts w:ascii="Times New Roman" w:eastAsia="Times New Roman" w:hAnsi="Times New Roman"/>
          <w:sz w:val="22"/>
        </w:rPr>
        <w:t>- Entered</w:t>
      </w:r>
      <w:r>
        <w:rPr>
          <w:rFonts w:ascii="Times New Roman" w:eastAsia="Times New Roman" w:hAnsi="Times New Roman"/>
          <w:b/>
          <w:sz w:val="22"/>
        </w:rPr>
        <w:t xml:space="preserve"> </w:t>
      </w:r>
      <w:r>
        <w:rPr>
          <w:rFonts w:ascii="Times New Roman" w:eastAsia="Times New Roman" w:hAnsi="Times New Roman"/>
          <w:sz w:val="22"/>
        </w:rPr>
        <w:t>just prior to operating the vehicle.</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3"/>
        </w:numPr>
        <w:tabs>
          <w:tab w:val="left" w:pos="360"/>
        </w:tabs>
        <w:spacing w:line="265" w:lineRule="auto"/>
        <w:ind w:left="360" w:right="220" w:hanging="360"/>
        <w:rPr>
          <w:rFonts w:ascii="Times New Roman" w:eastAsia="Times New Roman" w:hAnsi="Times New Roman"/>
          <w:sz w:val="22"/>
        </w:rPr>
      </w:pPr>
      <w:r>
        <w:rPr>
          <w:rFonts w:ascii="Times New Roman" w:eastAsia="Times New Roman" w:hAnsi="Times New Roman"/>
          <w:b/>
          <w:sz w:val="22"/>
        </w:rPr>
        <w:t xml:space="preserve">Name of carrier </w:t>
      </w:r>
      <w:r>
        <w:rPr>
          <w:rFonts w:ascii="Times New Roman" w:eastAsia="Times New Roman" w:hAnsi="Times New Roman"/>
          <w:sz w:val="22"/>
        </w:rPr>
        <w:t>- Entered when the driver first</w:t>
      </w:r>
      <w:r>
        <w:rPr>
          <w:rFonts w:ascii="Times New Roman" w:eastAsia="Times New Roman" w:hAnsi="Times New Roman"/>
          <w:b/>
          <w:sz w:val="22"/>
        </w:rPr>
        <w:t xml:space="preserve"> </w:t>
      </w:r>
      <w:r>
        <w:rPr>
          <w:rFonts w:ascii="Times New Roman" w:eastAsia="Times New Roman" w:hAnsi="Times New Roman"/>
          <w:sz w:val="22"/>
        </w:rPr>
        <w:t>comes on duty. The name of the motor carrier may be preprinted.</w:t>
      </w:r>
    </w:p>
    <w:p w:rsidR="00E1707F" w:rsidRDefault="00E1707F" w:rsidP="00E1707F">
      <w:pPr>
        <w:spacing w:line="2" w:lineRule="exact"/>
        <w:rPr>
          <w:rFonts w:ascii="Times New Roman" w:eastAsia="Times New Roman" w:hAnsi="Times New Roman"/>
          <w:sz w:val="22"/>
        </w:rPr>
      </w:pPr>
    </w:p>
    <w:p w:rsidR="00E1707F" w:rsidRDefault="00E1707F" w:rsidP="00E1707F">
      <w:pPr>
        <w:numPr>
          <w:ilvl w:val="0"/>
          <w:numId w:val="13"/>
        </w:numPr>
        <w:tabs>
          <w:tab w:val="left" w:pos="360"/>
        </w:tabs>
        <w:spacing w:line="265" w:lineRule="auto"/>
        <w:ind w:left="360" w:right="120" w:hanging="360"/>
        <w:rPr>
          <w:rFonts w:ascii="Times New Roman" w:eastAsia="Times New Roman" w:hAnsi="Times New Roman"/>
          <w:sz w:val="22"/>
        </w:rPr>
      </w:pPr>
      <w:r>
        <w:rPr>
          <w:rFonts w:ascii="Times New Roman" w:eastAsia="Times New Roman" w:hAnsi="Times New Roman"/>
          <w:b/>
          <w:sz w:val="22"/>
        </w:rPr>
        <w:t xml:space="preserve">Driver’s signature/certification </w:t>
      </w:r>
      <w:r>
        <w:rPr>
          <w:rFonts w:ascii="Times New Roman" w:eastAsia="Times New Roman" w:hAnsi="Times New Roman"/>
          <w:sz w:val="22"/>
        </w:rPr>
        <w:t>- Entered at the</w:t>
      </w:r>
      <w:r>
        <w:rPr>
          <w:rFonts w:ascii="Times New Roman" w:eastAsia="Times New Roman" w:hAnsi="Times New Roman"/>
          <w:b/>
          <w:sz w:val="22"/>
        </w:rPr>
        <w:t xml:space="preserve"> </w:t>
      </w:r>
      <w:r>
        <w:rPr>
          <w:rFonts w:ascii="Times New Roman" w:eastAsia="Times New Roman" w:hAnsi="Times New Roman"/>
          <w:sz w:val="22"/>
        </w:rPr>
        <w:t>end of the driver’s workday.</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3"/>
        </w:numPr>
        <w:tabs>
          <w:tab w:val="left" w:pos="360"/>
        </w:tabs>
        <w:spacing w:line="284" w:lineRule="auto"/>
        <w:ind w:left="360" w:right="60" w:hanging="360"/>
        <w:rPr>
          <w:rFonts w:ascii="Times New Roman" w:eastAsia="Times New Roman" w:hAnsi="Times New Roman"/>
          <w:sz w:val="22"/>
        </w:rPr>
      </w:pPr>
      <w:r>
        <w:rPr>
          <w:rFonts w:ascii="Times New Roman" w:eastAsia="Times New Roman" w:hAnsi="Times New Roman"/>
          <w:b/>
          <w:sz w:val="22"/>
        </w:rPr>
        <w:t xml:space="preserve">Main office address </w:t>
      </w:r>
      <w:r>
        <w:rPr>
          <w:rFonts w:ascii="Times New Roman" w:eastAsia="Times New Roman" w:hAnsi="Times New Roman"/>
          <w:sz w:val="22"/>
        </w:rPr>
        <w:t>- Entered when the driver</w:t>
      </w:r>
      <w:r>
        <w:rPr>
          <w:rFonts w:ascii="Times New Roman" w:eastAsia="Times New Roman" w:hAnsi="Times New Roman"/>
          <w:b/>
          <w:sz w:val="22"/>
        </w:rPr>
        <w:t xml:space="preserve"> </w:t>
      </w:r>
      <w:r>
        <w:rPr>
          <w:rFonts w:ascii="Times New Roman" w:eastAsia="Times New Roman" w:hAnsi="Times New Roman"/>
          <w:sz w:val="22"/>
        </w:rPr>
        <w:t>first comes on duty. The address of the motor car-rier may be preprinted.</w:t>
      </w:r>
    </w:p>
    <w:p w:rsidR="00E1707F" w:rsidRDefault="00E1707F" w:rsidP="00E1707F">
      <w:pPr>
        <w:spacing w:line="325"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b/>
          <w:sz w:val="22"/>
        </w:rPr>
      </w:pPr>
      <w:r>
        <w:rPr>
          <w:rFonts w:ascii="Times New Roman" w:eastAsia="Times New Roman" w:hAnsi="Times New Roman"/>
          <w:b/>
          <w:sz w:val="22"/>
        </w:rPr>
        <w:t>98</w:t>
      </w:r>
    </w:p>
    <w:p w:rsidR="00E1707F" w:rsidRDefault="00E1707F" w:rsidP="00E1707F">
      <w:pPr>
        <w:spacing w:line="200" w:lineRule="exact"/>
        <w:rPr>
          <w:rFonts w:ascii="Times New Roman" w:eastAsia="Times New Roman" w:hAnsi="Times New Roman"/>
        </w:rPr>
      </w:pPr>
      <w:r>
        <w:rPr>
          <w:rFonts w:ascii="Times New Roman" w:eastAsia="Times New Roman" w:hAnsi="Times New Roman"/>
          <w:b/>
          <w:sz w:val="22"/>
        </w:rPr>
        <w:br w:type="column"/>
      </w: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2" w:lineRule="exact"/>
        <w:rPr>
          <w:rFonts w:ascii="Times New Roman" w:eastAsia="Times New Roman" w:hAnsi="Times New Roman"/>
        </w:rPr>
      </w:pPr>
    </w:p>
    <w:p w:rsidR="00E1707F" w:rsidRDefault="00E1707F" w:rsidP="00E1707F">
      <w:pPr>
        <w:numPr>
          <w:ilvl w:val="0"/>
          <w:numId w:val="14"/>
        </w:numPr>
        <w:tabs>
          <w:tab w:val="left" w:pos="370"/>
        </w:tabs>
        <w:spacing w:line="265" w:lineRule="auto"/>
        <w:ind w:left="370" w:right="20" w:hanging="370"/>
        <w:rPr>
          <w:rFonts w:ascii="Times New Roman" w:eastAsia="Times New Roman" w:hAnsi="Times New Roman"/>
          <w:sz w:val="22"/>
        </w:rPr>
      </w:pPr>
      <w:r>
        <w:rPr>
          <w:rFonts w:ascii="Times New Roman" w:eastAsia="Times New Roman" w:hAnsi="Times New Roman"/>
          <w:b/>
          <w:sz w:val="22"/>
        </w:rPr>
        <w:t xml:space="preserve">Remarks </w:t>
      </w:r>
      <w:r>
        <w:rPr>
          <w:rFonts w:ascii="Times New Roman" w:eastAsia="Times New Roman" w:hAnsi="Times New Roman"/>
          <w:sz w:val="22"/>
        </w:rPr>
        <w:t>- Entered whenever an event occurs that</w:t>
      </w:r>
      <w:r>
        <w:rPr>
          <w:rFonts w:ascii="Times New Roman" w:eastAsia="Times New Roman" w:hAnsi="Times New Roman"/>
          <w:b/>
          <w:sz w:val="22"/>
        </w:rPr>
        <w:t xml:space="preserve"> </w:t>
      </w:r>
      <w:r>
        <w:rPr>
          <w:rFonts w:ascii="Times New Roman" w:eastAsia="Times New Roman" w:hAnsi="Times New Roman"/>
          <w:sz w:val="22"/>
        </w:rPr>
        <w:t>requires an entry in the remarks section. (Tire check - emergency condition)</w:t>
      </w:r>
    </w:p>
    <w:p w:rsidR="00E1707F" w:rsidRDefault="00E1707F" w:rsidP="00E1707F">
      <w:pPr>
        <w:spacing w:line="2" w:lineRule="exact"/>
        <w:rPr>
          <w:rFonts w:ascii="Times New Roman" w:eastAsia="Times New Roman" w:hAnsi="Times New Roman"/>
          <w:sz w:val="22"/>
        </w:rPr>
      </w:pPr>
    </w:p>
    <w:p w:rsidR="00E1707F" w:rsidRDefault="00E1707F" w:rsidP="00E1707F">
      <w:pPr>
        <w:numPr>
          <w:ilvl w:val="0"/>
          <w:numId w:val="14"/>
        </w:numPr>
        <w:tabs>
          <w:tab w:val="left" w:pos="370"/>
        </w:tabs>
        <w:spacing w:line="265" w:lineRule="auto"/>
        <w:ind w:left="370" w:right="160" w:hanging="370"/>
        <w:rPr>
          <w:rFonts w:ascii="Times New Roman" w:eastAsia="Times New Roman" w:hAnsi="Times New Roman"/>
          <w:sz w:val="22"/>
        </w:rPr>
      </w:pPr>
      <w:r>
        <w:rPr>
          <w:rFonts w:ascii="Times New Roman" w:eastAsia="Times New Roman" w:hAnsi="Times New Roman"/>
          <w:b/>
          <w:sz w:val="22"/>
        </w:rPr>
        <w:t xml:space="preserve">Name of co-driver </w:t>
      </w:r>
      <w:r>
        <w:rPr>
          <w:rFonts w:ascii="Times New Roman" w:eastAsia="Times New Roman" w:hAnsi="Times New Roman"/>
          <w:sz w:val="22"/>
        </w:rPr>
        <w:t>- Entered when the co-driver</w:t>
      </w:r>
      <w:r>
        <w:rPr>
          <w:rFonts w:ascii="Times New Roman" w:eastAsia="Times New Roman" w:hAnsi="Times New Roman"/>
          <w:b/>
          <w:sz w:val="22"/>
        </w:rPr>
        <w:t xml:space="preserve"> </w:t>
      </w:r>
      <w:r>
        <w:rPr>
          <w:rFonts w:ascii="Times New Roman" w:eastAsia="Times New Roman" w:hAnsi="Times New Roman"/>
          <w:sz w:val="22"/>
        </w:rPr>
        <w:t>is known (prior to the commencement of driving operations).</w:t>
      </w:r>
    </w:p>
    <w:p w:rsidR="00E1707F" w:rsidRDefault="00E1707F" w:rsidP="00E1707F">
      <w:pPr>
        <w:spacing w:line="2" w:lineRule="exact"/>
        <w:rPr>
          <w:rFonts w:ascii="Times New Roman" w:eastAsia="Times New Roman" w:hAnsi="Times New Roman"/>
          <w:sz w:val="22"/>
        </w:rPr>
      </w:pPr>
    </w:p>
    <w:p w:rsidR="00E1707F" w:rsidRDefault="00E1707F" w:rsidP="00E1707F">
      <w:pPr>
        <w:numPr>
          <w:ilvl w:val="0"/>
          <w:numId w:val="14"/>
        </w:numPr>
        <w:tabs>
          <w:tab w:val="left" w:pos="370"/>
        </w:tabs>
        <w:spacing w:line="265" w:lineRule="auto"/>
        <w:ind w:left="370" w:right="60" w:hanging="370"/>
        <w:rPr>
          <w:rFonts w:ascii="Times New Roman" w:eastAsia="Times New Roman" w:hAnsi="Times New Roman"/>
          <w:sz w:val="22"/>
        </w:rPr>
      </w:pPr>
      <w:r>
        <w:rPr>
          <w:rFonts w:ascii="Times New Roman" w:eastAsia="Times New Roman" w:hAnsi="Times New Roman"/>
          <w:b/>
          <w:sz w:val="22"/>
        </w:rPr>
        <w:t xml:space="preserve">Total hours </w:t>
      </w:r>
      <w:r>
        <w:rPr>
          <w:rFonts w:ascii="Times New Roman" w:eastAsia="Times New Roman" w:hAnsi="Times New Roman"/>
          <w:sz w:val="22"/>
        </w:rPr>
        <w:t>- Computed and entered at the end of</w:t>
      </w:r>
      <w:r>
        <w:rPr>
          <w:rFonts w:ascii="Times New Roman" w:eastAsia="Times New Roman" w:hAnsi="Times New Roman"/>
          <w:b/>
          <w:sz w:val="22"/>
        </w:rPr>
        <w:t xml:space="preserve"> </w:t>
      </w:r>
      <w:r>
        <w:rPr>
          <w:rFonts w:ascii="Times New Roman" w:eastAsia="Times New Roman" w:hAnsi="Times New Roman"/>
          <w:sz w:val="22"/>
        </w:rPr>
        <w:t>the driver’s workday.</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4"/>
        </w:numPr>
        <w:tabs>
          <w:tab w:val="left" w:pos="370"/>
        </w:tabs>
        <w:spacing w:line="265" w:lineRule="auto"/>
        <w:ind w:left="370" w:hanging="370"/>
        <w:jc w:val="both"/>
        <w:rPr>
          <w:rFonts w:ascii="Times New Roman" w:eastAsia="Times New Roman" w:hAnsi="Times New Roman"/>
          <w:sz w:val="22"/>
        </w:rPr>
      </w:pPr>
      <w:r>
        <w:rPr>
          <w:rFonts w:ascii="Times New Roman" w:eastAsia="Times New Roman" w:hAnsi="Times New Roman"/>
          <w:b/>
          <w:sz w:val="22"/>
        </w:rPr>
        <w:t xml:space="preserve">Shipping document number(s), or name of ship-per and commodity </w:t>
      </w:r>
      <w:r>
        <w:rPr>
          <w:rFonts w:ascii="Times New Roman" w:eastAsia="Times New Roman" w:hAnsi="Times New Roman"/>
          <w:sz w:val="22"/>
        </w:rPr>
        <w:t>- Entered at the time the trip</w:t>
      </w:r>
      <w:r>
        <w:rPr>
          <w:rFonts w:ascii="Times New Roman" w:eastAsia="Times New Roman" w:hAnsi="Times New Roman"/>
          <w:b/>
          <w:sz w:val="22"/>
        </w:rPr>
        <w:t xml:space="preserve"> </w:t>
      </w:r>
      <w:r>
        <w:rPr>
          <w:rFonts w:ascii="Times New Roman" w:eastAsia="Times New Roman" w:hAnsi="Times New Roman"/>
          <w:sz w:val="22"/>
        </w:rPr>
        <w:t>is assigned to the driver (when loaded).</w:t>
      </w:r>
    </w:p>
    <w:p w:rsidR="00E1707F" w:rsidRDefault="00E1707F" w:rsidP="00E1707F">
      <w:pPr>
        <w:spacing w:line="2" w:lineRule="exact"/>
        <w:rPr>
          <w:rFonts w:ascii="Times New Roman" w:eastAsia="Times New Roman" w:hAnsi="Times New Roman"/>
          <w:sz w:val="22"/>
        </w:rPr>
      </w:pPr>
    </w:p>
    <w:p w:rsidR="00E1707F" w:rsidRDefault="00E1707F" w:rsidP="00E1707F">
      <w:pPr>
        <w:numPr>
          <w:ilvl w:val="0"/>
          <w:numId w:val="14"/>
        </w:numPr>
        <w:tabs>
          <w:tab w:val="left" w:pos="370"/>
        </w:tabs>
        <w:spacing w:line="0" w:lineRule="atLeast"/>
        <w:ind w:left="370" w:hanging="370"/>
        <w:rPr>
          <w:rFonts w:ascii="Times New Roman" w:eastAsia="Times New Roman" w:hAnsi="Times New Roman"/>
          <w:sz w:val="22"/>
        </w:rPr>
      </w:pPr>
      <w:r>
        <w:rPr>
          <w:rFonts w:ascii="Times New Roman" w:eastAsia="Times New Roman" w:hAnsi="Times New Roman"/>
          <w:b/>
          <w:sz w:val="22"/>
        </w:rPr>
        <w:t>24 hour period describing duty status</w:t>
      </w:r>
      <w:r>
        <w:rPr>
          <w:rFonts w:ascii="Times New Roman" w:eastAsia="Times New Roman" w:hAnsi="Times New Roman"/>
          <w:sz w:val="22"/>
        </w:rPr>
        <w:t>.</w:t>
      </w:r>
    </w:p>
    <w:p w:rsidR="00E1707F" w:rsidRDefault="00E1707F" w:rsidP="00E1707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9264" behindDoc="1" locked="0" layoutInCell="1" allowOverlap="1">
            <wp:simplePos x="0" y="0"/>
            <wp:positionH relativeFrom="column">
              <wp:posOffset>-3446145</wp:posOffset>
            </wp:positionH>
            <wp:positionV relativeFrom="paragraph">
              <wp:posOffset>-7679690</wp:posOffset>
            </wp:positionV>
            <wp:extent cx="6751320" cy="52933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1320" cy="5293360"/>
                    </a:xfrm>
                    <a:prstGeom prst="rect">
                      <a:avLst/>
                    </a:prstGeom>
                    <a:noFill/>
                  </pic:spPr>
                </pic:pic>
              </a:graphicData>
            </a:graphic>
            <wp14:sizeRelH relativeFrom="page">
              <wp14:pctWidth>0</wp14:pctWidth>
            </wp14:sizeRelH>
            <wp14:sizeRelV relativeFrom="page">
              <wp14:pctHeight>0</wp14:pctHeight>
            </wp14:sizeRelV>
          </wp:anchor>
        </w:drawing>
      </w:r>
    </w:p>
    <w:p w:rsidR="00E1707F" w:rsidRDefault="00E1707F" w:rsidP="00E1707F">
      <w:pPr>
        <w:spacing w:line="291" w:lineRule="exact"/>
        <w:rPr>
          <w:rFonts w:ascii="Times New Roman" w:eastAsia="Times New Roman" w:hAnsi="Times New Roman"/>
        </w:rPr>
      </w:pPr>
    </w:p>
    <w:p w:rsidR="00E1707F" w:rsidRDefault="00E1707F" w:rsidP="00E1707F">
      <w:pPr>
        <w:spacing w:line="276" w:lineRule="auto"/>
        <w:ind w:left="10"/>
        <w:rPr>
          <w:rFonts w:ascii="Times New Roman" w:eastAsia="Times New Roman" w:hAnsi="Times New Roman"/>
          <w:sz w:val="22"/>
        </w:rPr>
      </w:pPr>
      <w:r>
        <w:rPr>
          <w:rFonts w:ascii="Times New Roman" w:eastAsia="Times New Roman" w:hAnsi="Times New Roman"/>
          <w:sz w:val="22"/>
        </w:rPr>
        <w:t>Note: All supporting documents including toll tickets, fuel receipts, scale tickets, etc. must be maintained with duty status records for six months in accordance with 395.8(k)(i).</w:t>
      </w:r>
    </w:p>
    <w:p w:rsidR="00E1707F" w:rsidRDefault="00E1707F" w:rsidP="00E1707F">
      <w:pPr>
        <w:spacing w:line="276" w:lineRule="auto"/>
        <w:ind w:left="10"/>
        <w:rPr>
          <w:rFonts w:ascii="Times New Roman" w:eastAsia="Times New Roman" w:hAnsi="Times New Roman"/>
          <w:sz w:val="22"/>
        </w:rPr>
        <w:sectPr w:rsidR="00E1707F">
          <w:pgSz w:w="12240" w:h="15840"/>
          <w:pgMar w:top="1440" w:right="1440" w:bottom="62" w:left="900" w:header="0" w:footer="0" w:gutter="0"/>
          <w:cols w:num="2" w:space="0" w:equalWidth="0">
            <w:col w:w="4800" w:space="270"/>
            <w:col w:w="4830"/>
          </w:cols>
          <w:docGrid w:linePitch="360"/>
        </w:sectPr>
      </w:pPr>
    </w:p>
    <w:p w:rsidR="00E1707F" w:rsidRDefault="00E1707F" w:rsidP="00E1707F">
      <w:pPr>
        <w:spacing w:line="0" w:lineRule="atLeast"/>
        <w:rPr>
          <w:rFonts w:ascii="Arial Black" w:eastAsia="Arial Black" w:hAnsi="Arial Black"/>
          <w:b/>
          <w:sz w:val="28"/>
        </w:rPr>
      </w:pPr>
      <w:bookmarkStart w:id="5" w:name="page6"/>
      <w:bookmarkEnd w:id="5"/>
      <w:r>
        <w:rPr>
          <w:rFonts w:ascii="Arial Black" w:eastAsia="Arial Black" w:hAnsi="Arial Black"/>
          <w:b/>
          <w:sz w:val="28"/>
        </w:rPr>
        <w:lastRenderedPageBreak/>
        <w:t>Daily Hours Of Service</w:t>
      </w:r>
    </w:p>
    <w:p w:rsidR="00E1707F" w:rsidRDefault="00E1707F" w:rsidP="00E1707F">
      <w:pPr>
        <w:spacing w:line="24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200"/>
        <w:gridCol w:w="620"/>
        <w:gridCol w:w="840"/>
        <w:gridCol w:w="120"/>
        <w:gridCol w:w="600"/>
        <w:gridCol w:w="940"/>
        <w:gridCol w:w="680"/>
        <w:gridCol w:w="560"/>
        <w:gridCol w:w="2100"/>
        <w:gridCol w:w="1180"/>
        <w:gridCol w:w="1540"/>
        <w:gridCol w:w="220"/>
      </w:tblGrid>
      <w:tr w:rsidR="00E1707F" w:rsidTr="007C4549">
        <w:trPr>
          <w:trHeight w:val="253"/>
        </w:trPr>
        <w:tc>
          <w:tcPr>
            <w:tcW w:w="1800" w:type="dxa"/>
            <w:gridSpan w:val="5"/>
            <w:shd w:val="clear" w:color="auto" w:fill="auto"/>
            <w:vAlign w:val="bottom"/>
          </w:tcPr>
          <w:p w:rsidR="00E1707F" w:rsidRDefault="00E1707F" w:rsidP="007C4549">
            <w:pPr>
              <w:spacing w:line="0" w:lineRule="atLeast"/>
              <w:rPr>
                <w:rFonts w:ascii="Times New Roman" w:eastAsia="Times New Roman" w:hAnsi="Times New Roman"/>
                <w:sz w:val="22"/>
              </w:rPr>
            </w:pPr>
            <w:r>
              <w:rPr>
                <w:rFonts w:ascii="Times New Roman" w:eastAsia="Times New Roman" w:hAnsi="Times New Roman"/>
                <w:sz w:val="22"/>
              </w:rPr>
              <w:t>Employee Name/# ­</w:t>
            </w:r>
          </w:p>
        </w:tc>
        <w:tc>
          <w:tcPr>
            <w:tcW w:w="6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940" w:type="dxa"/>
            <w:gridSpan w:val="3"/>
            <w:shd w:val="clear" w:color="auto" w:fill="auto"/>
            <w:vAlign w:val="bottom"/>
          </w:tcPr>
          <w:p w:rsidR="00E1707F" w:rsidRDefault="00E1707F" w:rsidP="007C4549">
            <w:pPr>
              <w:spacing w:line="0" w:lineRule="atLeast"/>
              <w:ind w:left="60"/>
              <w:rPr>
                <w:rFonts w:ascii="Times New Roman" w:eastAsia="Times New Roman" w:hAnsi="Times New Roman"/>
                <w:sz w:val="22"/>
              </w:rPr>
            </w:pPr>
            <w:r>
              <w:rPr>
                <w:rFonts w:ascii="Times New Roman" w:eastAsia="Times New Roman" w:hAnsi="Times New Roman"/>
                <w:sz w:val="22"/>
              </w:rPr>
              <w:t>Month/Year</w:t>
            </w:r>
          </w:p>
        </w:tc>
      </w:tr>
      <w:tr w:rsidR="00E1707F" w:rsidTr="007C4549">
        <w:trPr>
          <w:trHeight w:val="20"/>
        </w:trPr>
        <w:tc>
          <w:tcPr>
            <w:tcW w:w="20" w:type="dxa"/>
            <w:shd w:val="clear" w:color="auto" w:fill="auto"/>
            <w:vAlign w:val="bottom"/>
          </w:tcPr>
          <w:p w:rsidR="00E1707F" w:rsidRDefault="00E1707F" w:rsidP="007C4549">
            <w:pPr>
              <w:spacing w:line="20" w:lineRule="exact"/>
              <w:rPr>
                <w:rFonts w:ascii="Times New Roman" w:eastAsia="Times New Roman" w:hAnsi="Times New Roman"/>
                <w:sz w:val="1"/>
              </w:rPr>
            </w:pPr>
          </w:p>
        </w:tc>
        <w:tc>
          <w:tcPr>
            <w:tcW w:w="1660" w:type="dxa"/>
            <w:gridSpan w:val="3"/>
            <w:shd w:val="clear" w:color="auto" w:fill="auto"/>
            <w:vAlign w:val="bottom"/>
          </w:tcPr>
          <w:p w:rsidR="00E1707F" w:rsidRDefault="00E1707F" w:rsidP="007C4549">
            <w:pPr>
              <w:spacing w:line="20" w:lineRule="exact"/>
              <w:rPr>
                <w:rFonts w:ascii="Times New Roman" w:eastAsia="Times New Roman" w:hAnsi="Times New Roman"/>
                <w:sz w:val="1"/>
              </w:rPr>
            </w:pPr>
          </w:p>
        </w:tc>
        <w:tc>
          <w:tcPr>
            <w:tcW w:w="2340" w:type="dxa"/>
            <w:gridSpan w:val="4"/>
            <w:shd w:val="clear" w:color="auto" w:fill="000000"/>
            <w:vAlign w:val="bottom"/>
          </w:tcPr>
          <w:p w:rsidR="00E1707F" w:rsidRDefault="00E1707F" w:rsidP="007C4549">
            <w:pPr>
              <w:spacing w:line="20" w:lineRule="exact"/>
              <w:rPr>
                <w:rFonts w:ascii="Times New Roman" w:eastAsia="Times New Roman" w:hAnsi="Times New Roman"/>
                <w:sz w:val="1"/>
              </w:rPr>
            </w:pPr>
          </w:p>
        </w:tc>
        <w:tc>
          <w:tcPr>
            <w:tcW w:w="560" w:type="dxa"/>
            <w:shd w:val="clear" w:color="auto" w:fill="000000"/>
            <w:vAlign w:val="bottom"/>
          </w:tcPr>
          <w:p w:rsidR="00E1707F" w:rsidRDefault="00E1707F" w:rsidP="007C4549">
            <w:pPr>
              <w:spacing w:line="20" w:lineRule="exact"/>
              <w:rPr>
                <w:rFonts w:ascii="Times New Roman" w:eastAsia="Times New Roman" w:hAnsi="Times New Roman"/>
                <w:sz w:val="1"/>
              </w:rPr>
            </w:pPr>
          </w:p>
        </w:tc>
        <w:tc>
          <w:tcPr>
            <w:tcW w:w="2100" w:type="dxa"/>
            <w:shd w:val="clear" w:color="auto" w:fill="000000"/>
            <w:vAlign w:val="bottom"/>
          </w:tcPr>
          <w:p w:rsidR="00E1707F" w:rsidRDefault="00E1707F" w:rsidP="007C4549">
            <w:pPr>
              <w:spacing w:line="20" w:lineRule="exact"/>
              <w:rPr>
                <w:rFonts w:ascii="Times New Roman" w:eastAsia="Times New Roman" w:hAnsi="Times New Roman"/>
                <w:sz w:val="1"/>
              </w:rPr>
            </w:pPr>
          </w:p>
        </w:tc>
        <w:tc>
          <w:tcPr>
            <w:tcW w:w="1180" w:type="dxa"/>
            <w:shd w:val="clear" w:color="auto" w:fill="auto"/>
            <w:vAlign w:val="bottom"/>
          </w:tcPr>
          <w:p w:rsidR="00E1707F" w:rsidRDefault="00E1707F" w:rsidP="007C4549">
            <w:pPr>
              <w:spacing w:line="20" w:lineRule="exact"/>
              <w:rPr>
                <w:rFonts w:ascii="Times New Roman" w:eastAsia="Times New Roman" w:hAnsi="Times New Roman"/>
                <w:sz w:val="1"/>
              </w:rPr>
            </w:pPr>
          </w:p>
        </w:tc>
        <w:tc>
          <w:tcPr>
            <w:tcW w:w="1540" w:type="dxa"/>
            <w:shd w:val="clear" w:color="auto" w:fill="000000"/>
            <w:vAlign w:val="bottom"/>
          </w:tcPr>
          <w:p w:rsidR="00E1707F" w:rsidRDefault="00E1707F" w:rsidP="007C4549">
            <w:pPr>
              <w:spacing w:line="20" w:lineRule="exact"/>
              <w:rPr>
                <w:rFonts w:ascii="Times New Roman" w:eastAsia="Times New Roman" w:hAnsi="Times New Roman"/>
                <w:sz w:val="1"/>
              </w:rPr>
            </w:pPr>
          </w:p>
        </w:tc>
        <w:tc>
          <w:tcPr>
            <w:tcW w:w="220" w:type="dxa"/>
            <w:shd w:val="clear" w:color="auto" w:fill="auto"/>
            <w:vAlign w:val="bottom"/>
          </w:tcPr>
          <w:p w:rsidR="00E1707F" w:rsidRDefault="00E1707F" w:rsidP="007C4549">
            <w:pPr>
              <w:spacing w:line="20" w:lineRule="exact"/>
              <w:rPr>
                <w:rFonts w:ascii="Times New Roman" w:eastAsia="Times New Roman" w:hAnsi="Times New Roman"/>
                <w:sz w:val="1"/>
              </w:rPr>
            </w:pPr>
          </w:p>
        </w:tc>
      </w:tr>
      <w:tr w:rsidR="00E1707F" w:rsidTr="007C4549">
        <w:trPr>
          <w:trHeight w:val="381"/>
        </w:trPr>
        <w:tc>
          <w:tcPr>
            <w:tcW w:w="4580" w:type="dxa"/>
            <w:gridSpan w:val="9"/>
            <w:shd w:val="clear" w:color="auto" w:fill="auto"/>
            <w:vAlign w:val="bottom"/>
          </w:tcPr>
          <w:p w:rsidR="00E1707F" w:rsidRDefault="00E1707F" w:rsidP="007C4549">
            <w:pPr>
              <w:spacing w:line="0" w:lineRule="atLeast"/>
              <w:rPr>
                <w:rFonts w:ascii="Times New Roman" w:eastAsia="Times New Roman" w:hAnsi="Times New Roman"/>
                <w:sz w:val="22"/>
              </w:rPr>
            </w:pPr>
            <w:r>
              <w:rPr>
                <w:rFonts w:ascii="Times New Roman" w:eastAsia="Times New Roman" w:hAnsi="Times New Roman"/>
                <w:sz w:val="22"/>
              </w:rPr>
              <w:t>Each day provide the following information:</w:t>
            </w:r>
          </w:p>
        </w:tc>
        <w:tc>
          <w:tcPr>
            <w:tcW w:w="5040" w:type="dxa"/>
            <w:gridSpan w:val="4"/>
            <w:shd w:val="clear" w:color="auto" w:fill="auto"/>
            <w:vAlign w:val="bottom"/>
          </w:tcPr>
          <w:p w:rsidR="00E1707F" w:rsidRDefault="00E1707F" w:rsidP="007C4549">
            <w:pPr>
              <w:spacing w:line="0" w:lineRule="atLeast"/>
              <w:ind w:left="440"/>
              <w:rPr>
                <w:rFonts w:ascii="Times New Roman" w:eastAsia="Times New Roman" w:hAnsi="Times New Roman"/>
                <w:b/>
                <w:sz w:val="22"/>
              </w:rPr>
            </w:pPr>
            <w:r>
              <w:rPr>
                <w:rFonts w:ascii="Times New Roman" w:eastAsia="Times New Roman" w:hAnsi="Times New Roman"/>
                <w:b/>
                <w:sz w:val="22"/>
              </w:rPr>
              <w:t>Property Carrier</w:t>
            </w:r>
          </w:p>
        </w:tc>
      </w:tr>
      <w:tr w:rsidR="00E1707F" w:rsidTr="007C4549">
        <w:trPr>
          <w:trHeight w:val="280"/>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84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0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040" w:type="dxa"/>
            <w:gridSpan w:val="4"/>
            <w:shd w:val="clear" w:color="auto" w:fill="auto"/>
            <w:vAlign w:val="bottom"/>
          </w:tcPr>
          <w:p w:rsidR="00E1707F" w:rsidRDefault="00E1707F" w:rsidP="007C4549">
            <w:pPr>
              <w:spacing w:line="0" w:lineRule="atLeast"/>
              <w:ind w:left="440"/>
              <w:rPr>
                <w:rFonts w:ascii="Times New Roman" w:eastAsia="Times New Roman" w:hAnsi="Times New Roman"/>
                <w:sz w:val="22"/>
              </w:rPr>
            </w:pPr>
            <w:r>
              <w:rPr>
                <w:rFonts w:ascii="Wingdings" w:eastAsia="Wingdings" w:hAnsi="Wingdings"/>
                <w:b/>
                <w:sz w:val="12"/>
              </w:rPr>
              <w:t></w:t>
            </w:r>
            <w:r>
              <w:rPr>
                <w:rFonts w:ascii="Wingdings" w:eastAsia="Wingdings" w:hAnsi="Wingdings"/>
                <w:b/>
                <w:sz w:val="12"/>
              </w:rPr>
              <w:t></w:t>
            </w:r>
            <w:r>
              <w:rPr>
                <w:rFonts w:ascii="Wingdings" w:eastAsia="Wingdings" w:hAnsi="Wingdings"/>
                <w:b/>
                <w:sz w:val="12"/>
              </w:rPr>
              <w:t></w:t>
            </w:r>
            <w:r>
              <w:rPr>
                <w:rFonts w:ascii="Wingdings" w:eastAsia="Wingdings" w:hAnsi="Wingdings"/>
                <w:b/>
                <w:sz w:val="12"/>
              </w:rPr>
              <w:t></w:t>
            </w:r>
            <w:r>
              <w:rPr>
                <w:rFonts w:ascii="Times New Roman" w:eastAsia="Times New Roman" w:hAnsi="Times New Roman"/>
                <w:sz w:val="22"/>
              </w:rPr>
              <w:t>Do not work more than 12 hours in one day.</w:t>
            </w:r>
          </w:p>
        </w:tc>
      </w:tr>
      <w:tr w:rsidR="00E1707F" w:rsidTr="007C4549">
        <w:trPr>
          <w:trHeight w:val="280"/>
        </w:trPr>
        <w:tc>
          <w:tcPr>
            <w:tcW w:w="220" w:type="dxa"/>
            <w:gridSpan w:val="2"/>
            <w:shd w:val="clear" w:color="auto" w:fill="auto"/>
            <w:vAlign w:val="bottom"/>
          </w:tcPr>
          <w:p w:rsidR="00E1707F" w:rsidRDefault="00E1707F" w:rsidP="007C4549">
            <w:pPr>
              <w:spacing w:line="0" w:lineRule="atLeast"/>
              <w:rPr>
                <w:rFonts w:ascii="Times New Roman" w:eastAsia="Times New Roman" w:hAnsi="Times New Roman"/>
                <w:sz w:val="22"/>
              </w:rPr>
            </w:pPr>
            <w:r>
              <w:rPr>
                <w:rFonts w:ascii="Times New Roman" w:eastAsia="Times New Roman" w:hAnsi="Times New Roman"/>
                <w:sz w:val="22"/>
              </w:rPr>
              <w:t>1.</w:t>
            </w:r>
          </w:p>
        </w:tc>
        <w:tc>
          <w:tcPr>
            <w:tcW w:w="4360" w:type="dxa"/>
            <w:gridSpan w:val="7"/>
            <w:shd w:val="clear" w:color="auto" w:fill="auto"/>
            <w:vAlign w:val="bottom"/>
          </w:tcPr>
          <w:p w:rsidR="00E1707F" w:rsidRDefault="00E1707F" w:rsidP="007C4549">
            <w:pPr>
              <w:spacing w:line="0" w:lineRule="atLeast"/>
              <w:ind w:left="120"/>
              <w:rPr>
                <w:rFonts w:ascii="Times New Roman" w:eastAsia="Times New Roman" w:hAnsi="Times New Roman"/>
                <w:sz w:val="22"/>
              </w:rPr>
            </w:pPr>
            <w:r>
              <w:rPr>
                <w:rFonts w:ascii="Times New Roman" w:eastAsia="Times New Roman" w:hAnsi="Times New Roman"/>
                <w:sz w:val="22"/>
              </w:rPr>
              <w:t>Time you report for work each day.</w:t>
            </w:r>
          </w:p>
        </w:tc>
        <w:tc>
          <w:tcPr>
            <w:tcW w:w="5040" w:type="dxa"/>
            <w:gridSpan w:val="4"/>
            <w:shd w:val="clear" w:color="auto" w:fill="auto"/>
            <w:vAlign w:val="bottom"/>
          </w:tcPr>
          <w:p w:rsidR="00E1707F" w:rsidRDefault="00E1707F" w:rsidP="007C4549">
            <w:pPr>
              <w:spacing w:line="0" w:lineRule="atLeast"/>
              <w:ind w:left="440"/>
              <w:rPr>
                <w:rFonts w:ascii="Times New Roman" w:eastAsia="Times New Roman" w:hAnsi="Times New Roman"/>
                <w:sz w:val="22"/>
              </w:rPr>
            </w:pPr>
            <w:r>
              <w:rPr>
                <w:rFonts w:ascii="Wingdings" w:eastAsia="Wingdings" w:hAnsi="Wingdings"/>
                <w:b/>
                <w:sz w:val="12"/>
              </w:rPr>
              <w:t></w:t>
            </w:r>
            <w:r>
              <w:rPr>
                <w:rFonts w:ascii="Wingdings" w:eastAsia="Wingdings" w:hAnsi="Wingdings"/>
                <w:b/>
                <w:sz w:val="12"/>
              </w:rPr>
              <w:t></w:t>
            </w:r>
            <w:r>
              <w:rPr>
                <w:rFonts w:ascii="Wingdings" w:eastAsia="Wingdings" w:hAnsi="Wingdings"/>
                <w:b/>
                <w:sz w:val="12"/>
              </w:rPr>
              <w:t></w:t>
            </w:r>
            <w:r>
              <w:rPr>
                <w:rFonts w:ascii="Wingdings" w:eastAsia="Wingdings" w:hAnsi="Wingdings"/>
                <w:b/>
                <w:sz w:val="12"/>
              </w:rPr>
              <w:t></w:t>
            </w:r>
            <w:r>
              <w:rPr>
                <w:rFonts w:ascii="Times New Roman" w:eastAsia="Times New Roman" w:hAnsi="Times New Roman"/>
                <w:sz w:val="22"/>
              </w:rPr>
              <w:t>Do not drive more than 11 hours in one day.</w:t>
            </w:r>
          </w:p>
        </w:tc>
      </w:tr>
      <w:tr w:rsidR="00E1707F" w:rsidTr="007C4549">
        <w:trPr>
          <w:trHeight w:val="280"/>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84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0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040" w:type="dxa"/>
            <w:gridSpan w:val="4"/>
            <w:shd w:val="clear" w:color="auto" w:fill="auto"/>
            <w:vAlign w:val="bottom"/>
          </w:tcPr>
          <w:p w:rsidR="00E1707F" w:rsidRDefault="00E1707F" w:rsidP="007C4549">
            <w:pPr>
              <w:spacing w:line="0" w:lineRule="atLeast"/>
              <w:ind w:left="440"/>
              <w:rPr>
                <w:rFonts w:ascii="Times New Roman" w:eastAsia="Times New Roman" w:hAnsi="Times New Roman"/>
                <w:w w:val="97"/>
                <w:sz w:val="22"/>
              </w:rPr>
            </w:pPr>
            <w:r>
              <w:rPr>
                <w:rFonts w:ascii="Wingdings" w:eastAsia="Wingdings" w:hAnsi="Wingdings"/>
                <w:b/>
                <w:w w:val="97"/>
                <w:sz w:val="12"/>
              </w:rPr>
              <w:t></w:t>
            </w:r>
            <w:r>
              <w:rPr>
                <w:rFonts w:ascii="Wingdings" w:eastAsia="Wingdings" w:hAnsi="Wingdings"/>
                <w:b/>
                <w:w w:val="97"/>
                <w:sz w:val="12"/>
              </w:rPr>
              <w:t></w:t>
            </w:r>
            <w:r>
              <w:rPr>
                <w:rFonts w:ascii="Wingdings" w:eastAsia="Wingdings" w:hAnsi="Wingdings"/>
                <w:b/>
                <w:w w:val="97"/>
                <w:sz w:val="12"/>
              </w:rPr>
              <w:t></w:t>
            </w:r>
            <w:r>
              <w:rPr>
                <w:rFonts w:ascii="Wingdings" w:eastAsia="Wingdings" w:hAnsi="Wingdings"/>
                <w:b/>
                <w:w w:val="97"/>
                <w:sz w:val="12"/>
              </w:rPr>
              <w:t></w:t>
            </w:r>
            <w:r>
              <w:rPr>
                <w:rFonts w:ascii="Times New Roman" w:eastAsia="Times New Roman" w:hAnsi="Times New Roman"/>
                <w:w w:val="97"/>
                <w:sz w:val="22"/>
              </w:rPr>
              <w:t>Must be “off duty” at least 10 consecutive hours</w:t>
            </w:r>
          </w:p>
        </w:tc>
      </w:tr>
      <w:tr w:rsidR="00E1707F" w:rsidTr="007C4549">
        <w:trPr>
          <w:trHeight w:val="288"/>
        </w:trPr>
        <w:tc>
          <w:tcPr>
            <w:tcW w:w="220" w:type="dxa"/>
            <w:gridSpan w:val="2"/>
            <w:shd w:val="clear" w:color="auto" w:fill="auto"/>
            <w:vAlign w:val="bottom"/>
          </w:tcPr>
          <w:p w:rsidR="00E1707F" w:rsidRDefault="00E1707F" w:rsidP="007C4549">
            <w:pPr>
              <w:spacing w:line="0" w:lineRule="atLeast"/>
              <w:rPr>
                <w:rFonts w:ascii="Times New Roman" w:eastAsia="Times New Roman" w:hAnsi="Times New Roman"/>
                <w:sz w:val="22"/>
              </w:rPr>
            </w:pPr>
            <w:r>
              <w:rPr>
                <w:rFonts w:ascii="Times New Roman" w:eastAsia="Times New Roman" w:hAnsi="Times New Roman"/>
                <w:sz w:val="22"/>
              </w:rPr>
              <w:t>2.</w:t>
            </w:r>
          </w:p>
        </w:tc>
        <w:tc>
          <w:tcPr>
            <w:tcW w:w="4360" w:type="dxa"/>
            <w:gridSpan w:val="7"/>
            <w:shd w:val="clear" w:color="auto" w:fill="auto"/>
            <w:vAlign w:val="bottom"/>
          </w:tcPr>
          <w:p w:rsidR="00E1707F" w:rsidRDefault="00E1707F" w:rsidP="007C4549">
            <w:pPr>
              <w:spacing w:line="0" w:lineRule="atLeast"/>
              <w:ind w:left="120"/>
              <w:rPr>
                <w:rFonts w:ascii="Times New Roman" w:eastAsia="Times New Roman" w:hAnsi="Times New Roman"/>
                <w:sz w:val="22"/>
              </w:rPr>
            </w:pPr>
            <w:r>
              <w:rPr>
                <w:rFonts w:ascii="Times New Roman" w:eastAsia="Times New Roman" w:hAnsi="Times New Roman"/>
                <w:sz w:val="22"/>
              </w:rPr>
              <w:t>Time you are released from work each day.</w:t>
            </w:r>
          </w:p>
        </w:tc>
        <w:tc>
          <w:tcPr>
            <w:tcW w:w="5040" w:type="dxa"/>
            <w:gridSpan w:val="4"/>
            <w:shd w:val="clear" w:color="auto" w:fill="auto"/>
            <w:vAlign w:val="bottom"/>
          </w:tcPr>
          <w:p w:rsidR="00E1707F" w:rsidRDefault="00E1707F" w:rsidP="007C4549">
            <w:pPr>
              <w:spacing w:line="0" w:lineRule="atLeast"/>
              <w:ind w:left="740"/>
              <w:rPr>
                <w:rFonts w:ascii="Times New Roman" w:eastAsia="Times New Roman" w:hAnsi="Times New Roman"/>
                <w:sz w:val="22"/>
              </w:rPr>
            </w:pPr>
            <w:r>
              <w:rPr>
                <w:rFonts w:ascii="Times New Roman" w:eastAsia="Times New Roman" w:hAnsi="Times New Roman"/>
                <w:sz w:val="22"/>
              </w:rPr>
              <w:t>between work periods.</w:t>
            </w:r>
          </w:p>
        </w:tc>
      </w:tr>
      <w:tr w:rsidR="00E1707F" w:rsidTr="007C4549">
        <w:trPr>
          <w:trHeight w:val="372"/>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84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0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040" w:type="dxa"/>
            <w:gridSpan w:val="4"/>
            <w:shd w:val="clear" w:color="auto" w:fill="auto"/>
            <w:vAlign w:val="bottom"/>
          </w:tcPr>
          <w:p w:rsidR="00E1707F" w:rsidRDefault="00E1707F" w:rsidP="007C4549">
            <w:pPr>
              <w:spacing w:line="0" w:lineRule="atLeast"/>
              <w:ind w:left="440"/>
              <w:rPr>
                <w:rFonts w:ascii="Times New Roman" w:eastAsia="Times New Roman" w:hAnsi="Times New Roman"/>
                <w:b/>
                <w:sz w:val="22"/>
              </w:rPr>
            </w:pPr>
            <w:r>
              <w:rPr>
                <w:rFonts w:ascii="Times New Roman" w:eastAsia="Times New Roman" w:hAnsi="Times New Roman"/>
                <w:b/>
                <w:sz w:val="22"/>
              </w:rPr>
              <w:t>Passenger Carrier</w:t>
            </w:r>
          </w:p>
        </w:tc>
      </w:tr>
      <w:tr w:rsidR="00E1707F" w:rsidTr="007C4549">
        <w:trPr>
          <w:trHeight w:val="280"/>
        </w:trPr>
        <w:tc>
          <w:tcPr>
            <w:tcW w:w="220" w:type="dxa"/>
            <w:gridSpan w:val="2"/>
            <w:shd w:val="clear" w:color="auto" w:fill="auto"/>
            <w:vAlign w:val="bottom"/>
          </w:tcPr>
          <w:p w:rsidR="00E1707F" w:rsidRDefault="00E1707F" w:rsidP="007C4549">
            <w:pPr>
              <w:spacing w:line="0" w:lineRule="atLeast"/>
              <w:rPr>
                <w:rFonts w:ascii="Times New Roman" w:eastAsia="Times New Roman" w:hAnsi="Times New Roman"/>
                <w:sz w:val="22"/>
              </w:rPr>
            </w:pPr>
            <w:r>
              <w:rPr>
                <w:rFonts w:ascii="Times New Roman" w:eastAsia="Times New Roman" w:hAnsi="Times New Roman"/>
                <w:sz w:val="22"/>
              </w:rPr>
              <w:t>3.</w:t>
            </w:r>
          </w:p>
        </w:tc>
        <w:tc>
          <w:tcPr>
            <w:tcW w:w="3120" w:type="dxa"/>
            <w:gridSpan w:val="5"/>
            <w:shd w:val="clear" w:color="auto" w:fill="auto"/>
            <w:vAlign w:val="bottom"/>
          </w:tcPr>
          <w:p w:rsidR="00E1707F" w:rsidRDefault="00E1707F" w:rsidP="007C4549">
            <w:pPr>
              <w:spacing w:line="0" w:lineRule="atLeast"/>
              <w:ind w:left="120"/>
              <w:rPr>
                <w:rFonts w:ascii="Times New Roman" w:eastAsia="Times New Roman" w:hAnsi="Times New Roman"/>
                <w:sz w:val="22"/>
              </w:rPr>
            </w:pPr>
            <w:r>
              <w:rPr>
                <w:rFonts w:ascii="Times New Roman" w:eastAsia="Times New Roman" w:hAnsi="Times New Roman"/>
                <w:sz w:val="22"/>
              </w:rPr>
              <w:t>The total hours worked each day.</w:t>
            </w: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040" w:type="dxa"/>
            <w:gridSpan w:val="4"/>
            <w:shd w:val="clear" w:color="auto" w:fill="auto"/>
            <w:vAlign w:val="bottom"/>
          </w:tcPr>
          <w:p w:rsidR="00E1707F" w:rsidRDefault="00E1707F" w:rsidP="007C4549">
            <w:pPr>
              <w:spacing w:line="0" w:lineRule="atLeast"/>
              <w:ind w:left="440"/>
              <w:rPr>
                <w:rFonts w:ascii="Times New Roman" w:eastAsia="Times New Roman" w:hAnsi="Times New Roman"/>
                <w:sz w:val="22"/>
              </w:rPr>
            </w:pPr>
            <w:r>
              <w:rPr>
                <w:rFonts w:ascii="Wingdings" w:eastAsia="Wingdings" w:hAnsi="Wingdings"/>
                <w:b/>
                <w:sz w:val="12"/>
              </w:rPr>
              <w:t></w:t>
            </w:r>
            <w:r>
              <w:rPr>
                <w:rFonts w:ascii="Wingdings" w:eastAsia="Wingdings" w:hAnsi="Wingdings"/>
                <w:b/>
                <w:sz w:val="12"/>
              </w:rPr>
              <w:t></w:t>
            </w:r>
            <w:r>
              <w:rPr>
                <w:rFonts w:ascii="Wingdings" w:eastAsia="Wingdings" w:hAnsi="Wingdings"/>
                <w:b/>
                <w:sz w:val="12"/>
              </w:rPr>
              <w:t></w:t>
            </w:r>
            <w:r>
              <w:rPr>
                <w:rFonts w:ascii="Wingdings" w:eastAsia="Wingdings" w:hAnsi="Wingdings"/>
                <w:b/>
                <w:sz w:val="12"/>
              </w:rPr>
              <w:t></w:t>
            </w:r>
            <w:r>
              <w:rPr>
                <w:rFonts w:ascii="Times New Roman" w:eastAsia="Times New Roman" w:hAnsi="Times New Roman"/>
                <w:sz w:val="22"/>
              </w:rPr>
              <w:t>Do not work more than 12 hours in one day.</w:t>
            </w:r>
          </w:p>
        </w:tc>
      </w:tr>
      <w:tr w:rsidR="00E1707F" w:rsidTr="007C4549">
        <w:trPr>
          <w:trHeight w:val="280"/>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84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0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040" w:type="dxa"/>
            <w:gridSpan w:val="4"/>
            <w:shd w:val="clear" w:color="auto" w:fill="auto"/>
            <w:vAlign w:val="bottom"/>
          </w:tcPr>
          <w:p w:rsidR="00E1707F" w:rsidRDefault="00E1707F" w:rsidP="007C4549">
            <w:pPr>
              <w:spacing w:line="0" w:lineRule="atLeast"/>
              <w:ind w:left="440"/>
              <w:rPr>
                <w:rFonts w:ascii="Times New Roman" w:eastAsia="Times New Roman" w:hAnsi="Times New Roman"/>
                <w:sz w:val="22"/>
              </w:rPr>
            </w:pPr>
            <w:r>
              <w:rPr>
                <w:rFonts w:ascii="Wingdings" w:eastAsia="Wingdings" w:hAnsi="Wingdings"/>
                <w:b/>
                <w:sz w:val="12"/>
              </w:rPr>
              <w:t></w:t>
            </w:r>
            <w:r>
              <w:rPr>
                <w:rFonts w:ascii="Wingdings" w:eastAsia="Wingdings" w:hAnsi="Wingdings"/>
                <w:b/>
                <w:sz w:val="12"/>
              </w:rPr>
              <w:t></w:t>
            </w:r>
            <w:r>
              <w:rPr>
                <w:rFonts w:ascii="Wingdings" w:eastAsia="Wingdings" w:hAnsi="Wingdings"/>
                <w:b/>
                <w:sz w:val="12"/>
              </w:rPr>
              <w:t></w:t>
            </w:r>
            <w:r>
              <w:rPr>
                <w:rFonts w:ascii="Wingdings" w:eastAsia="Wingdings" w:hAnsi="Wingdings"/>
                <w:b/>
                <w:sz w:val="12"/>
              </w:rPr>
              <w:t></w:t>
            </w:r>
            <w:r>
              <w:rPr>
                <w:rFonts w:ascii="Times New Roman" w:eastAsia="Times New Roman" w:hAnsi="Times New Roman"/>
                <w:sz w:val="22"/>
              </w:rPr>
              <w:t>Do not drive more than 10 hours in one day.</w:t>
            </w:r>
          </w:p>
        </w:tc>
      </w:tr>
      <w:tr w:rsidR="00E1707F" w:rsidTr="007C4549">
        <w:trPr>
          <w:trHeight w:val="288"/>
        </w:trPr>
        <w:tc>
          <w:tcPr>
            <w:tcW w:w="3340" w:type="dxa"/>
            <w:gridSpan w:val="7"/>
            <w:shd w:val="clear" w:color="auto" w:fill="auto"/>
            <w:vAlign w:val="bottom"/>
          </w:tcPr>
          <w:p w:rsidR="00E1707F" w:rsidRDefault="00E1707F" w:rsidP="007C4549">
            <w:pPr>
              <w:spacing w:line="0" w:lineRule="atLeast"/>
              <w:rPr>
                <w:rFonts w:ascii="Times New Roman" w:eastAsia="Times New Roman" w:hAnsi="Times New Roman"/>
                <w:sz w:val="22"/>
              </w:rPr>
            </w:pPr>
            <w:r>
              <w:rPr>
                <w:rFonts w:ascii="Times New Roman" w:eastAsia="Times New Roman" w:hAnsi="Times New Roman"/>
                <w:sz w:val="22"/>
              </w:rPr>
              <w:t>(see title 49 CFR, section 395.1(e))</w:t>
            </w: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24"/>
              </w:rPr>
            </w:pPr>
          </w:p>
        </w:tc>
        <w:tc>
          <w:tcPr>
            <w:tcW w:w="5040" w:type="dxa"/>
            <w:gridSpan w:val="4"/>
            <w:shd w:val="clear" w:color="auto" w:fill="auto"/>
            <w:vAlign w:val="bottom"/>
          </w:tcPr>
          <w:p w:rsidR="00E1707F" w:rsidRDefault="00E1707F" w:rsidP="007C4549">
            <w:pPr>
              <w:spacing w:line="0" w:lineRule="atLeast"/>
              <w:ind w:left="740"/>
              <w:rPr>
                <w:rFonts w:ascii="Times New Roman" w:eastAsia="Times New Roman" w:hAnsi="Times New Roman"/>
                <w:sz w:val="22"/>
              </w:rPr>
            </w:pPr>
            <w:r>
              <w:rPr>
                <w:rFonts w:ascii="Times New Roman" w:eastAsia="Times New Roman" w:hAnsi="Times New Roman"/>
                <w:sz w:val="22"/>
              </w:rPr>
              <w:t>*must be “off duty” at least 8 consecutive</w:t>
            </w:r>
          </w:p>
        </w:tc>
      </w:tr>
      <w:tr w:rsidR="00E1707F" w:rsidTr="007C4549">
        <w:trPr>
          <w:trHeight w:val="139"/>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2"/>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2"/>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2"/>
              </w:rPr>
            </w:pPr>
          </w:p>
        </w:tc>
        <w:tc>
          <w:tcPr>
            <w:tcW w:w="2500" w:type="dxa"/>
            <w:gridSpan w:val="4"/>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2"/>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2"/>
              </w:rPr>
            </w:pPr>
          </w:p>
        </w:tc>
        <w:tc>
          <w:tcPr>
            <w:tcW w:w="5040" w:type="dxa"/>
            <w:gridSpan w:val="4"/>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2"/>
              </w:rPr>
            </w:pPr>
          </w:p>
        </w:tc>
      </w:tr>
      <w:tr w:rsidR="00E1707F" w:rsidTr="007C4549">
        <w:trPr>
          <w:trHeight w:val="19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7"/>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7"/>
              </w:rPr>
            </w:pPr>
          </w:p>
        </w:tc>
        <w:tc>
          <w:tcPr>
            <w:tcW w:w="2500" w:type="dxa"/>
            <w:gridSpan w:val="4"/>
            <w:tcBorders>
              <w:bottom w:val="single" w:sz="8" w:space="0" w:color="auto"/>
            </w:tcBorders>
            <w:shd w:val="clear" w:color="auto" w:fill="auto"/>
            <w:vAlign w:val="bottom"/>
          </w:tcPr>
          <w:p w:rsidR="00E1707F" w:rsidRDefault="00E1707F" w:rsidP="007C4549">
            <w:pPr>
              <w:spacing w:line="197" w:lineRule="exact"/>
              <w:ind w:right="30"/>
              <w:jc w:val="center"/>
              <w:rPr>
                <w:rFonts w:ascii="Times New Roman" w:eastAsia="Times New Roman" w:hAnsi="Times New Roman"/>
                <w:w w:val="99"/>
                <w:sz w:val="18"/>
              </w:rPr>
            </w:pPr>
            <w:r>
              <w:rPr>
                <w:rFonts w:ascii="Times New Roman" w:eastAsia="Times New Roman" w:hAnsi="Times New Roman"/>
                <w:w w:val="99"/>
                <w:sz w:val="18"/>
              </w:rPr>
              <w:t>Hours of Service (395.1e)</w:t>
            </w: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7"/>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7"/>
              </w:rPr>
            </w:pPr>
          </w:p>
        </w:tc>
        <w:tc>
          <w:tcPr>
            <w:tcW w:w="5040" w:type="dxa"/>
            <w:gridSpan w:val="4"/>
            <w:shd w:val="clear" w:color="auto" w:fill="auto"/>
            <w:vAlign w:val="bottom"/>
          </w:tcPr>
          <w:p w:rsidR="00E1707F" w:rsidRDefault="00E1707F" w:rsidP="007C4549">
            <w:pPr>
              <w:spacing w:line="197" w:lineRule="exact"/>
              <w:ind w:left="1720"/>
              <w:rPr>
                <w:rFonts w:ascii="Times New Roman" w:eastAsia="Times New Roman" w:hAnsi="Times New Roman"/>
                <w:sz w:val="18"/>
              </w:rPr>
            </w:pPr>
            <w:r>
              <w:rPr>
                <w:rFonts w:ascii="Times New Roman" w:eastAsia="Times New Roman" w:hAnsi="Times New Roman"/>
                <w:sz w:val="18"/>
              </w:rPr>
              <w:t>COMMENTS</w:t>
            </w:r>
          </w:p>
        </w:tc>
      </w:tr>
      <w:tr w:rsidR="00E1707F" w:rsidTr="007C4549">
        <w:trPr>
          <w:trHeight w:val="225"/>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left="40"/>
              <w:rPr>
                <w:rFonts w:ascii="Times New Roman" w:eastAsia="Times New Roman" w:hAnsi="Times New Roman"/>
                <w:sz w:val="18"/>
              </w:rPr>
            </w:pPr>
            <w:r>
              <w:rPr>
                <w:rFonts w:ascii="Times New Roman" w:eastAsia="Times New Roman" w:hAnsi="Times New Roman"/>
                <w:sz w:val="18"/>
              </w:rPr>
              <w:t>Date</w:t>
            </w:r>
          </w:p>
        </w:tc>
        <w:tc>
          <w:tcPr>
            <w:tcW w:w="960" w:type="dxa"/>
            <w:gridSpan w:val="2"/>
            <w:shd w:val="clear" w:color="auto" w:fill="auto"/>
            <w:vAlign w:val="bottom"/>
          </w:tcPr>
          <w:p w:rsidR="00E1707F" w:rsidRDefault="00E1707F" w:rsidP="007C4549">
            <w:pPr>
              <w:spacing w:line="0" w:lineRule="atLeast"/>
              <w:ind w:right="180"/>
              <w:jc w:val="center"/>
              <w:rPr>
                <w:rFonts w:ascii="Times New Roman" w:eastAsia="Times New Roman" w:hAnsi="Times New Roman"/>
                <w:w w:val="99"/>
                <w:sz w:val="18"/>
              </w:rPr>
            </w:pPr>
            <w:r>
              <w:rPr>
                <w:rFonts w:ascii="Times New Roman" w:eastAsia="Times New Roman" w:hAnsi="Times New Roman"/>
                <w:w w:val="99"/>
                <w:sz w:val="18"/>
              </w:rPr>
              <w:t>Start</w:t>
            </w: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sz w:val="18"/>
              </w:rPr>
            </w:pPr>
            <w:r>
              <w:rPr>
                <w:rFonts w:ascii="Times New Roman" w:eastAsia="Times New Roman" w:hAnsi="Times New Roman"/>
                <w:sz w:val="18"/>
              </w:rPr>
              <w:t>End</w:t>
            </w:r>
          </w:p>
        </w:tc>
        <w:tc>
          <w:tcPr>
            <w:tcW w:w="940" w:type="dxa"/>
            <w:shd w:val="clear" w:color="auto" w:fill="auto"/>
            <w:vAlign w:val="bottom"/>
          </w:tcPr>
          <w:p w:rsidR="00E1707F" w:rsidRDefault="00E1707F" w:rsidP="007C4549">
            <w:pPr>
              <w:spacing w:line="0" w:lineRule="atLeast"/>
              <w:ind w:left="240"/>
              <w:rPr>
                <w:rFonts w:ascii="Times New Roman" w:eastAsia="Times New Roman" w:hAnsi="Times New Roman"/>
                <w:sz w:val="18"/>
              </w:rPr>
            </w:pPr>
            <w:r>
              <w:rPr>
                <w:rFonts w:ascii="Times New Roman" w:eastAsia="Times New Roman" w:hAnsi="Times New Roman"/>
                <w:sz w:val="18"/>
              </w:rPr>
              <w:t>Total</w:t>
            </w:r>
          </w:p>
        </w:tc>
        <w:tc>
          <w:tcPr>
            <w:tcW w:w="680" w:type="dxa"/>
            <w:shd w:val="clear" w:color="auto" w:fill="auto"/>
            <w:vAlign w:val="bottom"/>
          </w:tcPr>
          <w:p w:rsidR="00E1707F" w:rsidRDefault="00E1707F" w:rsidP="007C4549">
            <w:pPr>
              <w:spacing w:line="0" w:lineRule="atLeast"/>
              <w:ind w:left="60"/>
              <w:rPr>
                <w:rFonts w:ascii="Times New Roman" w:eastAsia="Times New Roman" w:hAnsi="Times New Roman"/>
                <w:sz w:val="18"/>
              </w:rPr>
            </w:pPr>
            <w:r>
              <w:rPr>
                <w:rFonts w:ascii="Times New Roman" w:eastAsia="Times New Roman" w:hAnsi="Times New Roman"/>
                <w:sz w:val="18"/>
              </w:rPr>
              <w:t>Unit #</w:t>
            </w: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3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3"/>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sz w:val="18"/>
              </w:rPr>
            </w:pPr>
            <w:r>
              <w:rPr>
                <w:rFonts w:ascii="Times New Roman" w:eastAsia="Times New Roman" w:hAnsi="Times New Roman"/>
                <w:sz w:val="18"/>
              </w:rPr>
              <w:t>1</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sz w:val="18"/>
              </w:rPr>
            </w:pPr>
            <w:r>
              <w:rPr>
                <w:rFonts w:ascii="Times New Roman" w:eastAsia="Times New Roman" w:hAnsi="Times New Roman"/>
                <w:sz w:val="18"/>
              </w:rPr>
              <w:t>2</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sz w:val="18"/>
              </w:rPr>
            </w:pPr>
            <w:r>
              <w:rPr>
                <w:rFonts w:ascii="Times New Roman" w:eastAsia="Times New Roman" w:hAnsi="Times New Roman"/>
                <w:sz w:val="18"/>
              </w:rPr>
              <w:t>3</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6"/>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sz w:val="18"/>
              </w:rPr>
            </w:pPr>
            <w:r>
              <w:rPr>
                <w:rFonts w:ascii="Times New Roman" w:eastAsia="Times New Roman" w:hAnsi="Times New Roman"/>
                <w:sz w:val="18"/>
              </w:rPr>
              <w:t>4</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sz w:val="18"/>
              </w:rPr>
            </w:pPr>
            <w:r>
              <w:rPr>
                <w:rFonts w:ascii="Times New Roman" w:eastAsia="Times New Roman" w:hAnsi="Times New Roman"/>
                <w:sz w:val="18"/>
              </w:rPr>
              <w:t>5</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sz w:val="18"/>
              </w:rPr>
            </w:pPr>
            <w:r>
              <w:rPr>
                <w:rFonts w:ascii="Times New Roman" w:eastAsia="Times New Roman" w:hAnsi="Times New Roman"/>
                <w:sz w:val="18"/>
              </w:rPr>
              <w:t>6</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sz w:val="18"/>
              </w:rPr>
            </w:pPr>
            <w:r>
              <w:rPr>
                <w:rFonts w:ascii="Times New Roman" w:eastAsia="Times New Roman" w:hAnsi="Times New Roman"/>
                <w:sz w:val="18"/>
              </w:rPr>
              <w:t>7</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sz w:val="18"/>
              </w:rPr>
            </w:pPr>
            <w:r>
              <w:rPr>
                <w:rFonts w:ascii="Times New Roman" w:eastAsia="Times New Roman" w:hAnsi="Times New Roman"/>
                <w:sz w:val="18"/>
              </w:rPr>
              <w:t>8</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sz w:val="18"/>
              </w:rPr>
            </w:pPr>
            <w:r>
              <w:rPr>
                <w:rFonts w:ascii="Times New Roman" w:eastAsia="Times New Roman" w:hAnsi="Times New Roman"/>
                <w:sz w:val="18"/>
              </w:rPr>
              <w:t>9</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6"/>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10</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11</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12</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13</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14</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15</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6"/>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16</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17</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18</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19</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20</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21</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6"/>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22</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23</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24</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25</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26</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27</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6"/>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28</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29</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30</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77"/>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5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28"/>
        </w:trPr>
        <w:tc>
          <w:tcPr>
            <w:tcW w:w="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20" w:type="dxa"/>
            <w:shd w:val="clear" w:color="auto" w:fill="auto"/>
            <w:vAlign w:val="bottom"/>
          </w:tcPr>
          <w:p w:rsidR="00E1707F" w:rsidRDefault="00E1707F" w:rsidP="007C4549">
            <w:pPr>
              <w:spacing w:line="0" w:lineRule="atLeast"/>
              <w:ind w:right="108"/>
              <w:jc w:val="center"/>
              <w:rPr>
                <w:rFonts w:ascii="Times New Roman" w:eastAsia="Times New Roman" w:hAnsi="Times New Roman"/>
                <w:w w:val="99"/>
                <w:sz w:val="18"/>
              </w:rPr>
            </w:pPr>
            <w:r>
              <w:rPr>
                <w:rFonts w:ascii="Times New Roman" w:eastAsia="Times New Roman" w:hAnsi="Times New Roman"/>
                <w:w w:val="99"/>
                <w:sz w:val="18"/>
              </w:rPr>
              <w:t>31</w:t>
            </w:r>
          </w:p>
        </w:tc>
        <w:tc>
          <w:tcPr>
            <w:tcW w:w="840" w:type="dxa"/>
            <w:shd w:val="clear" w:color="auto" w:fill="auto"/>
            <w:vAlign w:val="bottom"/>
          </w:tcPr>
          <w:p w:rsidR="00E1707F" w:rsidRDefault="00E1707F" w:rsidP="007C4549">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w:t>
            </w:r>
          </w:p>
        </w:tc>
        <w:tc>
          <w:tcPr>
            <w:tcW w:w="1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00" w:type="dxa"/>
            <w:shd w:val="clear" w:color="auto" w:fill="auto"/>
            <w:vAlign w:val="bottom"/>
          </w:tcPr>
          <w:p w:rsidR="00E1707F" w:rsidRDefault="00E1707F" w:rsidP="007C4549">
            <w:pPr>
              <w:spacing w:line="0" w:lineRule="atLeast"/>
              <w:ind w:right="50"/>
              <w:jc w:val="center"/>
              <w:rPr>
                <w:rFonts w:ascii="Times New Roman" w:eastAsia="Times New Roman" w:hAnsi="Times New Roman"/>
                <w:b/>
                <w:w w:val="99"/>
                <w:sz w:val="18"/>
              </w:rPr>
            </w:pPr>
            <w:r>
              <w:rPr>
                <w:rFonts w:ascii="Times New Roman" w:eastAsia="Times New Roman" w:hAnsi="Times New Roman"/>
                <w:b/>
                <w:w w:val="99"/>
                <w:sz w:val="18"/>
              </w:rPr>
              <w:t>:</w:t>
            </w:r>
          </w:p>
        </w:tc>
        <w:tc>
          <w:tcPr>
            <w:tcW w:w="9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6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1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1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5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2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bl>
    <w:p w:rsidR="00E1707F" w:rsidRDefault="00E1707F" w:rsidP="00E1707F">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60288" behindDoc="1" locked="0" layoutInCell="1" allowOverlap="1">
                <wp:simplePos x="0" y="0"/>
                <wp:positionH relativeFrom="column">
                  <wp:posOffset>20955</wp:posOffset>
                </wp:positionH>
                <wp:positionV relativeFrom="paragraph">
                  <wp:posOffset>-6666230</wp:posOffset>
                </wp:positionV>
                <wp:extent cx="0" cy="6720840"/>
                <wp:effectExtent l="11430" t="6985" r="762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084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24.9pt" to="1.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" strokeweight=".16967mm"/>
            </w:pict>
          </mc:Fallback>
        </mc:AlternateContent>
      </w:r>
      <w:r>
        <w:rPr>
          <w:rFonts w:ascii="Times New Roman" w:eastAsia="Times New Roman" w:hAnsi="Times New Roman"/>
          <w:noProof/>
          <w:sz w:val="19"/>
        </w:rPr>
        <mc:AlternateContent>
          <mc:Choice Requires="wps">
            <w:drawing>
              <wp:anchor distT="0" distB="0" distL="114300" distR="114300" simplePos="0" relativeHeight="251661312" behindDoc="1" locked="0" layoutInCell="1" allowOverlap="1">
                <wp:simplePos x="0" y="0"/>
                <wp:positionH relativeFrom="column">
                  <wp:posOffset>2554605</wp:posOffset>
                </wp:positionH>
                <wp:positionV relativeFrom="paragraph">
                  <wp:posOffset>-6666230</wp:posOffset>
                </wp:positionV>
                <wp:extent cx="0" cy="6720840"/>
                <wp:effectExtent l="11430" t="6985" r="7620"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08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5pt,-524.9pt" to="201.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" strokeweight=".16931mm"/>
            </w:pict>
          </mc:Fallback>
        </mc:AlternateContent>
      </w:r>
      <w:r>
        <w:rPr>
          <w:rFonts w:ascii="Times New Roman" w:eastAsia="Times New Roman" w:hAnsi="Times New Roman"/>
          <w:noProof/>
          <w:sz w:val="19"/>
        </w:rPr>
        <mc:AlternateContent>
          <mc:Choice Requires="wps">
            <w:drawing>
              <wp:anchor distT="0" distB="0" distL="114300" distR="114300" simplePos="0" relativeHeight="251662336" behindDoc="1" locked="0" layoutInCell="1" allowOverlap="1">
                <wp:simplePos x="0" y="0"/>
                <wp:positionH relativeFrom="column">
                  <wp:posOffset>527685</wp:posOffset>
                </wp:positionH>
                <wp:positionV relativeFrom="paragraph">
                  <wp:posOffset>-6528435</wp:posOffset>
                </wp:positionV>
                <wp:extent cx="0" cy="6583045"/>
                <wp:effectExtent l="13335" t="11430" r="571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514.05pt" to="4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" strokeweight=".48pt"/>
            </w:pict>
          </mc:Fallback>
        </mc:AlternateContent>
      </w:r>
      <w:r>
        <w:rPr>
          <w:rFonts w:ascii="Times New Roman" w:eastAsia="Times New Roman" w:hAnsi="Times New Roman"/>
          <w:noProof/>
          <w:sz w:val="19"/>
        </w:rPr>
        <mc:AlternateContent>
          <mc:Choice Requires="wps">
            <w:drawing>
              <wp:anchor distT="0" distB="0" distL="114300" distR="114300" simplePos="0" relativeHeight="251663360" behindDoc="1" locked="0" layoutInCell="1" allowOverlap="1">
                <wp:simplePos x="0" y="0"/>
                <wp:positionH relativeFrom="column">
                  <wp:posOffset>1034415</wp:posOffset>
                </wp:positionH>
                <wp:positionV relativeFrom="paragraph">
                  <wp:posOffset>-6528435</wp:posOffset>
                </wp:positionV>
                <wp:extent cx="0" cy="6583045"/>
                <wp:effectExtent l="5715" t="11430" r="1333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514.05pt" to="81.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" strokeweight=".16931mm"/>
            </w:pict>
          </mc:Fallback>
        </mc:AlternateContent>
      </w:r>
      <w:r>
        <w:rPr>
          <w:rFonts w:ascii="Times New Roman" w:eastAsia="Times New Roman" w:hAnsi="Times New Roman"/>
          <w:noProof/>
          <w:sz w:val="19"/>
        </w:rPr>
        <mc:AlternateContent>
          <mc:Choice Requires="wps">
            <w:drawing>
              <wp:anchor distT="0" distB="0" distL="114300" distR="114300" simplePos="0" relativeHeight="251664384" behindDoc="1" locked="0" layoutInCell="1" allowOverlap="1">
                <wp:simplePos x="0" y="0"/>
                <wp:positionH relativeFrom="column">
                  <wp:posOffset>1541145</wp:posOffset>
                </wp:positionH>
                <wp:positionV relativeFrom="paragraph">
                  <wp:posOffset>-6528435</wp:posOffset>
                </wp:positionV>
                <wp:extent cx="0" cy="6583045"/>
                <wp:effectExtent l="7620" t="11430" r="1143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0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514.05pt" to="121.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" strokeweight=".16967mm"/>
            </w:pict>
          </mc:Fallback>
        </mc:AlternateContent>
      </w:r>
      <w:r>
        <w:rPr>
          <w:rFonts w:ascii="Times New Roman" w:eastAsia="Times New Roman" w:hAnsi="Times New Roman"/>
          <w:noProof/>
          <w:sz w:val="19"/>
        </w:rPr>
        <mc:AlternateContent>
          <mc:Choice Requires="wps">
            <w:drawing>
              <wp:anchor distT="0" distB="0" distL="114300" distR="114300" simplePos="0" relativeHeight="251665408" behindDoc="1" locked="0" layoutInCell="1" allowOverlap="1">
                <wp:simplePos x="0" y="0"/>
                <wp:positionH relativeFrom="column">
                  <wp:posOffset>2047875</wp:posOffset>
                </wp:positionH>
                <wp:positionV relativeFrom="paragraph">
                  <wp:posOffset>-6528435</wp:posOffset>
                </wp:positionV>
                <wp:extent cx="0" cy="6583045"/>
                <wp:effectExtent l="9525" t="11430" r="952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514.05pt" to="16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" strokeweight=".48pt"/>
            </w:pict>
          </mc:Fallback>
        </mc:AlternateContent>
      </w:r>
      <w:r>
        <w:rPr>
          <w:rFonts w:ascii="Times New Roman" w:eastAsia="Times New Roman" w:hAnsi="Times New Roman"/>
          <w:noProof/>
          <w:sz w:val="19"/>
        </w:rPr>
        <mc:AlternateContent>
          <mc:Choice Requires="wps">
            <w:drawing>
              <wp:anchor distT="0" distB="0" distL="114300" distR="114300" simplePos="0" relativeHeight="251666432" behindDoc="1" locked="0" layoutInCell="1" allowOverlap="1">
                <wp:simplePos x="0" y="0"/>
                <wp:positionH relativeFrom="column">
                  <wp:posOffset>6101715</wp:posOffset>
                </wp:positionH>
                <wp:positionV relativeFrom="paragraph">
                  <wp:posOffset>-6666230</wp:posOffset>
                </wp:positionV>
                <wp:extent cx="0" cy="6720840"/>
                <wp:effectExtent l="5715" t="6985" r="1333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08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5pt,-524.9pt" to="480.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iWJwIAAE8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" strokeweight=".16931mm"/>
            </w:pict>
          </mc:Fallback>
        </mc:AlternateContent>
      </w:r>
    </w:p>
    <w:p w:rsidR="00E1707F" w:rsidRDefault="00E1707F" w:rsidP="00E1707F">
      <w:pPr>
        <w:spacing w:line="54" w:lineRule="exact"/>
        <w:rPr>
          <w:rFonts w:ascii="Times New Roman" w:eastAsia="Times New Roman" w:hAnsi="Times New Roman"/>
        </w:rPr>
      </w:pPr>
    </w:p>
    <w:p w:rsidR="00E1707F" w:rsidRDefault="00E1707F" w:rsidP="00E1707F">
      <w:pPr>
        <w:spacing w:line="0" w:lineRule="atLeast"/>
        <w:jc w:val="right"/>
        <w:rPr>
          <w:rFonts w:ascii="Times New Roman" w:eastAsia="Times New Roman" w:hAnsi="Times New Roman"/>
          <w:b/>
          <w:sz w:val="22"/>
        </w:rPr>
      </w:pPr>
      <w:r>
        <w:rPr>
          <w:rFonts w:ascii="Times New Roman" w:eastAsia="Times New Roman" w:hAnsi="Times New Roman"/>
          <w:b/>
          <w:sz w:val="22"/>
        </w:rPr>
        <w:t>99</w:t>
      </w:r>
    </w:p>
    <w:p w:rsidR="00E1707F" w:rsidRDefault="00E1707F" w:rsidP="00E1707F">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7456" behindDoc="1" locked="0" layoutInCell="1" allowOverlap="1">
                <wp:simplePos x="0" y="0"/>
                <wp:positionH relativeFrom="column">
                  <wp:posOffset>17780</wp:posOffset>
                </wp:positionH>
                <wp:positionV relativeFrom="paragraph">
                  <wp:posOffset>-155575</wp:posOffset>
                </wp:positionV>
                <wp:extent cx="6086475" cy="0"/>
                <wp:effectExtent l="8255" t="10160" r="1079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25pt" to="48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x1JgIAAE8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" strokeweight=".16931mm"/>
            </w:pict>
          </mc:Fallback>
        </mc:AlternateContent>
      </w:r>
    </w:p>
    <w:p w:rsidR="00E1707F" w:rsidRDefault="00E1707F" w:rsidP="00E1707F">
      <w:pPr>
        <w:spacing w:line="20" w:lineRule="exact"/>
        <w:rPr>
          <w:rFonts w:ascii="Times New Roman" w:eastAsia="Times New Roman" w:hAnsi="Times New Roman"/>
        </w:rPr>
        <w:sectPr w:rsidR="00E1707F">
          <w:pgSz w:w="12240" w:h="15840"/>
          <w:pgMar w:top="603" w:right="780" w:bottom="69" w:left="1440" w:header="0" w:footer="0" w:gutter="0"/>
          <w:cols w:space="0" w:equalWidth="0">
            <w:col w:w="10020"/>
          </w:cols>
          <w:docGrid w:linePitch="360"/>
        </w:sectPr>
      </w:pPr>
    </w:p>
    <w:p w:rsidR="00E1707F" w:rsidRDefault="00E1707F" w:rsidP="00E1707F">
      <w:pPr>
        <w:spacing w:line="200" w:lineRule="exact"/>
        <w:rPr>
          <w:rFonts w:ascii="Times New Roman" w:eastAsia="Times New Roman" w:hAnsi="Times New Roman"/>
        </w:rPr>
      </w:pPr>
      <w:bookmarkStart w:id="6" w:name="page7"/>
      <w:bookmarkEnd w:id="6"/>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14" w:lineRule="exact"/>
        <w:rPr>
          <w:rFonts w:ascii="Times New Roman" w:eastAsia="Times New Roman" w:hAnsi="Times New Roman"/>
        </w:rPr>
      </w:pPr>
    </w:p>
    <w:tbl>
      <w:tblPr>
        <w:tblW w:w="0" w:type="auto"/>
        <w:tblInd w:w="639" w:type="dxa"/>
        <w:tblLayout w:type="fixed"/>
        <w:tblCellMar>
          <w:left w:w="0" w:type="dxa"/>
          <w:right w:w="0" w:type="dxa"/>
        </w:tblCellMar>
        <w:tblLook w:val="0000" w:firstRow="0" w:lastRow="0" w:firstColumn="0" w:lastColumn="0" w:noHBand="0" w:noVBand="0"/>
      </w:tblPr>
      <w:tblGrid>
        <w:gridCol w:w="398"/>
      </w:tblGrid>
      <w:tr w:rsidR="00E1707F" w:rsidTr="007C4549">
        <w:trPr>
          <w:gridBefore w:val="1"/>
          <w:trHeight w:val="320"/>
        </w:trPr>
        <w:tc>
          <w:tcPr>
            <w:tcW w:w="241" w:type="dxa"/>
            <w:gridSpan w:val="0"/>
            <w:shd w:val="clear" w:color="auto" w:fill="auto"/>
            <w:textDirection w:val="tbRl"/>
            <w:vAlign w:val="bottom"/>
          </w:tcPr>
          <w:p w:rsidR="00E1707F" w:rsidRDefault="00E1707F" w:rsidP="007C4549">
            <w:pPr>
              <w:spacing w:line="0" w:lineRule="atLeast"/>
              <w:rPr>
                <w:rFonts w:ascii="Times New Roman" w:eastAsia="Times New Roman" w:hAnsi="Times New Roman"/>
                <w:b/>
                <w:sz w:val="21"/>
              </w:rPr>
            </w:pPr>
            <w:r>
              <w:rPr>
                <w:rFonts w:ascii="Times New Roman" w:eastAsia="Times New Roman" w:hAnsi="Times New Roman"/>
                <w:b/>
                <w:sz w:val="21"/>
              </w:rPr>
              <w:t>100</w:t>
            </w:r>
          </w:p>
        </w:tc>
      </w:tr>
    </w:tbl>
    <w:p w:rsidR="00E1707F" w:rsidRDefault="00E1707F" w:rsidP="00E1707F">
      <w:pPr>
        <w:spacing w:line="200" w:lineRule="exact"/>
        <w:rPr>
          <w:rFonts w:ascii="Times New Roman" w:eastAsia="Times New Roman" w:hAnsi="Times New Roman"/>
        </w:rPr>
      </w:pPr>
      <w:r>
        <w:rPr>
          <w:rFonts w:ascii="Times New Roman" w:eastAsia="Times New Roman" w:hAnsi="Times New Roman"/>
          <w:b/>
          <w:sz w:val="21"/>
        </w:rPr>
        <w:br w:type="column"/>
      </w: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20"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8"/>
        </w:rPr>
      </w:pPr>
      <w:r>
        <w:rPr>
          <w:rFonts w:ascii="Arial Black" w:eastAsia="Arial Black" w:hAnsi="Arial Black"/>
          <w:b/>
          <w:sz w:val="28"/>
        </w:rPr>
        <w:t>Daily Hours Of Service &amp; Vehicle Condition Report</w:t>
      </w:r>
    </w:p>
    <w:p w:rsidR="00E1707F" w:rsidRDefault="00E1707F" w:rsidP="00E1707F">
      <w:pPr>
        <w:spacing w:line="0" w:lineRule="atLeast"/>
        <w:rPr>
          <w:rFonts w:ascii="Arial Black" w:eastAsia="Arial Black" w:hAnsi="Arial Black"/>
          <w:b/>
          <w:sz w:val="28"/>
        </w:rPr>
        <w:sectPr w:rsidR="00E1707F">
          <w:pgSz w:w="15840" w:h="21660"/>
          <w:pgMar w:top="705" w:right="840" w:bottom="0" w:left="0" w:header="0" w:footer="0" w:gutter="0"/>
          <w:cols w:num="2" w:space="0" w:equalWidth="0">
            <w:col w:w="880" w:space="120"/>
            <w:col w:w="14000"/>
          </w:cols>
          <w:docGrid w:linePitch="360"/>
        </w:sectPr>
      </w:pPr>
    </w:p>
    <w:p w:rsidR="00E1707F" w:rsidRDefault="00E1707F" w:rsidP="00E1707F">
      <w:pPr>
        <w:spacing w:line="255"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460"/>
        <w:gridCol w:w="240"/>
        <w:gridCol w:w="740"/>
        <w:gridCol w:w="180"/>
        <w:gridCol w:w="680"/>
        <w:gridCol w:w="1020"/>
        <w:gridCol w:w="320"/>
        <w:gridCol w:w="740"/>
        <w:gridCol w:w="960"/>
        <w:gridCol w:w="2280"/>
        <w:gridCol w:w="520"/>
        <w:gridCol w:w="1620"/>
        <w:gridCol w:w="420"/>
        <w:gridCol w:w="1740"/>
        <w:gridCol w:w="300"/>
        <w:gridCol w:w="1840"/>
      </w:tblGrid>
      <w:tr w:rsidR="00E1707F" w:rsidTr="007C4549">
        <w:trPr>
          <w:trHeight w:val="262"/>
        </w:trPr>
        <w:tc>
          <w:tcPr>
            <w:tcW w:w="4380" w:type="dxa"/>
            <w:gridSpan w:val="8"/>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Each day provide the following information:</w:t>
            </w:r>
          </w:p>
        </w:tc>
        <w:tc>
          <w:tcPr>
            <w:tcW w:w="96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230"/>
        </w:trPr>
        <w:tc>
          <w:tcPr>
            <w:tcW w:w="460" w:type="dxa"/>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1.</w:t>
            </w:r>
          </w:p>
        </w:tc>
        <w:tc>
          <w:tcPr>
            <w:tcW w:w="3180" w:type="dxa"/>
            <w:gridSpan w:val="6"/>
            <w:shd w:val="clear" w:color="auto" w:fill="auto"/>
            <w:vAlign w:val="bottom"/>
          </w:tcPr>
          <w:p w:rsidR="00E1707F" w:rsidRDefault="00E1707F" w:rsidP="007C4549">
            <w:pPr>
              <w:spacing w:line="0" w:lineRule="atLeast"/>
              <w:rPr>
                <w:rFonts w:ascii="Times New Roman" w:eastAsia="Times New Roman" w:hAnsi="Times New Roman"/>
              </w:rPr>
            </w:pPr>
            <w:r>
              <w:rPr>
                <w:rFonts w:ascii="Times New Roman" w:eastAsia="Times New Roman" w:hAnsi="Times New Roman"/>
              </w:rPr>
              <w:t>Time you report for work each day</w:t>
            </w:r>
          </w:p>
        </w:tc>
        <w:tc>
          <w:tcPr>
            <w:tcW w:w="7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96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6880" w:type="dxa"/>
            <w:gridSpan w:val="6"/>
            <w:shd w:val="clear" w:color="auto" w:fill="auto"/>
            <w:vAlign w:val="bottom"/>
          </w:tcPr>
          <w:p w:rsidR="00E1707F" w:rsidRDefault="00E1707F" w:rsidP="007C4549">
            <w:pPr>
              <w:spacing w:line="0" w:lineRule="atLeast"/>
              <w:ind w:left="1960"/>
              <w:rPr>
                <w:rFonts w:ascii="Times New Roman" w:eastAsia="Times New Roman" w:hAnsi="Times New Roman"/>
              </w:rPr>
            </w:pPr>
            <w:r>
              <w:rPr>
                <w:rFonts w:ascii="Times New Roman" w:eastAsia="Times New Roman" w:hAnsi="Times New Roman"/>
              </w:rPr>
              <w:t>If vehicle is deficient show # in column below:</w:t>
            </w:r>
          </w:p>
        </w:tc>
        <w:tc>
          <w:tcPr>
            <w:tcW w:w="1840" w:type="dxa"/>
            <w:shd w:val="clear" w:color="auto" w:fill="auto"/>
            <w:vAlign w:val="bottom"/>
          </w:tcPr>
          <w:p w:rsidR="00E1707F" w:rsidRDefault="00E1707F" w:rsidP="007C4549">
            <w:pPr>
              <w:spacing w:line="0" w:lineRule="atLeast"/>
              <w:rPr>
                <w:rFonts w:ascii="Times New Roman" w:eastAsia="Times New Roman" w:hAnsi="Times New Roman"/>
              </w:rPr>
            </w:pPr>
          </w:p>
        </w:tc>
      </w:tr>
      <w:tr w:rsidR="00E1707F" w:rsidTr="007C4549">
        <w:trPr>
          <w:trHeight w:val="230"/>
        </w:trPr>
        <w:tc>
          <w:tcPr>
            <w:tcW w:w="3640" w:type="dxa"/>
            <w:gridSpan w:val="7"/>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2.  Time you end work each day</w:t>
            </w:r>
          </w:p>
        </w:tc>
        <w:tc>
          <w:tcPr>
            <w:tcW w:w="7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96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228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7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840" w:type="dxa"/>
            <w:shd w:val="clear" w:color="auto" w:fill="auto"/>
            <w:vAlign w:val="bottom"/>
          </w:tcPr>
          <w:p w:rsidR="00E1707F" w:rsidRDefault="00E1707F" w:rsidP="007C4549">
            <w:pPr>
              <w:spacing w:line="0" w:lineRule="atLeast"/>
              <w:rPr>
                <w:rFonts w:ascii="Times New Roman" w:eastAsia="Times New Roman" w:hAnsi="Times New Roman"/>
              </w:rPr>
            </w:pPr>
          </w:p>
        </w:tc>
      </w:tr>
      <w:tr w:rsidR="00E1707F" w:rsidTr="007C4549">
        <w:trPr>
          <w:trHeight w:val="229"/>
        </w:trPr>
        <w:tc>
          <w:tcPr>
            <w:tcW w:w="460" w:type="dxa"/>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3.</w:t>
            </w:r>
          </w:p>
        </w:tc>
        <w:tc>
          <w:tcPr>
            <w:tcW w:w="3180" w:type="dxa"/>
            <w:gridSpan w:val="6"/>
            <w:shd w:val="clear" w:color="auto" w:fill="auto"/>
            <w:vAlign w:val="bottom"/>
          </w:tcPr>
          <w:p w:rsidR="00E1707F" w:rsidRDefault="00E1707F" w:rsidP="007C4549">
            <w:pPr>
              <w:spacing w:line="0" w:lineRule="atLeast"/>
              <w:rPr>
                <w:rFonts w:ascii="Times New Roman" w:eastAsia="Times New Roman" w:hAnsi="Times New Roman"/>
              </w:rPr>
            </w:pPr>
            <w:r>
              <w:rPr>
                <w:rFonts w:ascii="Times New Roman" w:eastAsia="Times New Roman" w:hAnsi="Times New Roman"/>
              </w:rPr>
              <w:t>The total hours worked each day</w:t>
            </w:r>
          </w:p>
        </w:tc>
        <w:tc>
          <w:tcPr>
            <w:tcW w:w="7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9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4840" w:type="dxa"/>
            <w:gridSpan w:val="4"/>
            <w:shd w:val="clear" w:color="auto" w:fill="auto"/>
            <w:vAlign w:val="bottom"/>
          </w:tcPr>
          <w:p w:rsidR="00E1707F" w:rsidRDefault="00E1707F" w:rsidP="007C4549">
            <w:pPr>
              <w:spacing w:line="0" w:lineRule="atLeast"/>
              <w:ind w:left="1960"/>
              <w:rPr>
                <w:rFonts w:ascii="Times New Roman" w:eastAsia="Times New Roman" w:hAnsi="Times New Roman"/>
              </w:rPr>
            </w:pPr>
            <w:r>
              <w:rPr>
                <w:rFonts w:ascii="Times New Roman" w:eastAsia="Times New Roman" w:hAnsi="Times New Roman"/>
              </w:rPr>
              <w:t>0 - NO DEFECTS FOUND</w:t>
            </w:r>
          </w:p>
        </w:tc>
        <w:tc>
          <w:tcPr>
            <w:tcW w:w="2040" w:type="dxa"/>
            <w:gridSpan w:val="2"/>
            <w:shd w:val="clear" w:color="auto" w:fill="auto"/>
            <w:vAlign w:val="bottom"/>
          </w:tcPr>
          <w:p w:rsidR="00E1707F" w:rsidRDefault="00E1707F" w:rsidP="007C4549">
            <w:pPr>
              <w:spacing w:line="0" w:lineRule="atLeast"/>
              <w:ind w:left="780"/>
              <w:rPr>
                <w:rFonts w:ascii="Times New Roman" w:eastAsia="Times New Roman" w:hAnsi="Times New Roman"/>
              </w:rPr>
            </w:pPr>
            <w:r>
              <w:rPr>
                <w:rFonts w:ascii="Times New Roman" w:eastAsia="Times New Roman" w:hAnsi="Times New Roman"/>
              </w:rPr>
              <w:t>6 - Horn</w:t>
            </w:r>
          </w:p>
        </w:tc>
        <w:tc>
          <w:tcPr>
            <w:tcW w:w="184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233"/>
        </w:trPr>
        <w:tc>
          <w:tcPr>
            <w:tcW w:w="46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2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7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2200" w:type="dxa"/>
            <w:gridSpan w:val="4"/>
            <w:shd w:val="clear" w:color="auto" w:fill="auto"/>
            <w:vAlign w:val="bottom"/>
          </w:tcPr>
          <w:p w:rsidR="00E1707F" w:rsidRDefault="00E1707F" w:rsidP="007C4549">
            <w:pPr>
              <w:spacing w:line="0" w:lineRule="atLeast"/>
              <w:ind w:left="100"/>
              <w:rPr>
                <w:rFonts w:ascii="Times New Roman" w:eastAsia="Times New Roman" w:hAnsi="Times New Roman"/>
                <w:b/>
                <w:w w:val="99"/>
              </w:rPr>
            </w:pPr>
            <w:r>
              <w:rPr>
                <w:rFonts w:ascii="Times New Roman" w:eastAsia="Times New Roman" w:hAnsi="Times New Roman"/>
                <w:b/>
                <w:w w:val="99"/>
              </w:rPr>
              <w:t>PROPERTY CARRIER</w:t>
            </w:r>
          </w:p>
        </w:tc>
        <w:tc>
          <w:tcPr>
            <w:tcW w:w="7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96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228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7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840" w:type="dxa"/>
            <w:shd w:val="clear" w:color="auto" w:fill="auto"/>
            <w:vAlign w:val="bottom"/>
          </w:tcPr>
          <w:p w:rsidR="00E1707F" w:rsidRDefault="00E1707F" w:rsidP="007C4549">
            <w:pPr>
              <w:spacing w:line="0" w:lineRule="atLeast"/>
              <w:rPr>
                <w:rFonts w:ascii="Times New Roman" w:eastAsia="Times New Roman" w:hAnsi="Times New Roman"/>
              </w:rPr>
            </w:pPr>
          </w:p>
        </w:tc>
      </w:tr>
      <w:tr w:rsidR="00E1707F" w:rsidTr="007C4549">
        <w:trPr>
          <w:trHeight w:val="228"/>
        </w:trPr>
        <w:tc>
          <w:tcPr>
            <w:tcW w:w="5340" w:type="dxa"/>
            <w:gridSpan w:val="9"/>
            <w:shd w:val="clear" w:color="auto" w:fill="auto"/>
            <w:vAlign w:val="bottom"/>
          </w:tcPr>
          <w:p w:rsidR="00E1707F" w:rsidRDefault="00E1707F" w:rsidP="007C4549">
            <w:pPr>
              <w:spacing w:line="228" w:lineRule="exact"/>
              <w:ind w:left="100"/>
              <w:rPr>
                <w:rFonts w:ascii="Times New Roman" w:eastAsia="Times New Roman" w:hAnsi="Times New Roman"/>
              </w:rPr>
            </w:pPr>
            <w:r>
              <w:rPr>
                <w:rFonts w:ascii="Times New Roman" w:eastAsia="Times New Roman" w:hAnsi="Times New Roman"/>
              </w:rPr>
              <w:t>*DO NOT WORK MORE THAN 12 HOURS IN ONE DAY.</w:t>
            </w:r>
          </w:p>
        </w:tc>
        <w:tc>
          <w:tcPr>
            <w:tcW w:w="4840" w:type="dxa"/>
            <w:gridSpan w:val="4"/>
            <w:shd w:val="clear" w:color="auto" w:fill="auto"/>
            <w:vAlign w:val="bottom"/>
          </w:tcPr>
          <w:p w:rsidR="00E1707F" w:rsidRDefault="00E1707F" w:rsidP="007C4549">
            <w:pPr>
              <w:spacing w:line="228" w:lineRule="exact"/>
              <w:ind w:left="1960"/>
              <w:rPr>
                <w:rFonts w:ascii="Times New Roman" w:eastAsia="Times New Roman" w:hAnsi="Times New Roman"/>
              </w:rPr>
            </w:pPr>
            <w:r>
              <w:rPr>
                <w:rFonts w:ascii="Times New Roman" w:eastAsia="Times New Roman" w:hAnsi="Times New Roman"/>
              </w:rPr>
              <w:t>1 - Service Brakes</w:t>
            </w:r>
          </w:p>
        </w:tc>
        <w:tc>
          <w:tcPr>
            <w:tcW w:w="3880" w:type="dxa"/>
            <w:gridSpan w:val="3"/>
            <w:shd w:val="clear" w:color="auto" w:fill="auto"/>
            <w:vAlign w:val="bottom"/>
          </w:tcPr>
          <w:p w:rsidR="00E1707F" w:rsidRDefault="00E1707F" w:rsidP="007C4549">
            <w:pPr>
              <w:spacing w:line="228" w:lineRule="exact"/>
              <w:ind w:left="780"/>
              <w:rPr>
                <w:rFonts w:ascii="Times New Roman" w:eastAsia="Times New Roman" w:hAnsi="Times New Roman"/>
              </w:rPr>
            </w:pPr>
            <w:r>
              <w:rPr>
                <w:rFonts w:ascii="Times New Roman" w:eastAsia="Times New Roman" w:hAnsi="Times New Roman"/>
              </w:rPr>
              <w:t>7 - Windshield Wipers</w:t>
            </w:r>
          </w:p>
        </w:tc>
      </w:tr>
      <w:tr w:rsidR="00E1707F" w:rsidTr="007C4549">
        <w:trPr>
          <w:trHeight w:val="229"/>
        </w:trPr>
        <w:tc>
          <w:tcPr>
            <w:tcW w:w="5340" w:type="dxa"/>
            <w:gridSpan w:val="9"/>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*DO NOT DRIVE MORE THAN 11 HOURS IN ONE DAY.</w:t>
            </w:r>
          </w:p>
        </w:tc>
        <w:tc>
          <w:tcPr>
            <w:tcW w:w="22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7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84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230"/>
        </w:trPr>
        <w:tc>
          <w:tcPr>
            <w:tcW w:w="5340" w:type="dxa"/>
            <w:gridSpan w:val="9"/>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*MUST BE "OFF DUTY" AT LEAST 10 CONSECUTIVE</w:t>
            </w:r>
          </w:p>
        </w:tc>
        <w:tc>
          <w:tcPr>
            <w:tcW w:w="4840" w:type="dxa"/>
            <w:gridSpan w:val="4"/>
            <w:shd w:val="clear" w:color="auto" w:fill="auto"/>
            <w:vAlign w:val="bottom"/>
          </w:tcPr>
          <w:p w:rsidR="00E1707F" w:rsidRDefault="00E1707F" w:rsidP="007C4549">
            <w:pPr>
              <w:spacing w:line="0" w:lineRule="atLeast"/>
              <w:ind w:left="1960"/>
              <w:rPr>
                <w:rFonts w:ascii="Times New Roman" w:eastAsia="Times New Roman" w:hAnsi="Times New Roman"/>
              </w:rPr>
            </w:pPr>
            <w:r>
              <w:rPr>
                <w:rFonts w:ascii="Times New Roman" w:eastAsia="Times New Roman" w:hAnsi="Times New Roman"/>
              </w:rPr>
              <w:t>2 - Parking Brakes</w:t>
            </w:r>
          </w:p>
        </w:tc>
        <w:tc>
          <w:tcPr>
            <w:tcW w:w="3880" w:type="dxa"/>
            <w:gridSpan w:val="3"/>
            <w:shd w:val="clear" w:color="auto" w:fill="auto"/>
            <w:vAlign w:val="bottom"/>
          </w:tcPr>
          <w:p w:rsidR="00E1707F" w:rsidRDefault="00E1707F" w:rsidP="007C4549">
            <w:pPr>
              <w:spacing w:line="0" w:lineRule="atLeast"/>
              <w:ind w:left="780"/>
              <w:rPr>
                <w:rFonts w:ascii="Times New Roman" w:eastAsia="Times New Roman" w:hAnsi="Times New Roman"/>
              </w:rPr>
            </w:pPr>
            <w:r>
              <w:rPr>
                <w:rFonts w:ascii="Times New Roman" w:eastAsia="Times New Roman" w:hAnsi="Times New Roman"/>
              </w:rPr>
              <w:t>8 - Rear Vision Mirrors</w:t>
            </w:r>
          </w:p>
        </w:tc>
      </w:tr>
      <w:tr w:rsidR="00E1707F" w:rsidTr="007C4549">
        <w:trPr>
          <w:trHeight w:val="230"/>
        </w:trPr>
        <w:tc>
          <w:tcPr>
            <w:tcW w:w="3640" w:type="dxa"/>
            <w:gridSpan w:val="7"/>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HOURS BETWEEN WORK PERIODS.</w:t>
            </w:r>
          </w:p>
        </w:tc>
        <w:tc>
          <w:tcPr>
            <w:tcW w:w="7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96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228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7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840" w:type="dxa"/>
            <w:shd w:val="clear" w:color="auto" w:fill="auto"/>
            <w:vAlign w:val="bottom"/>
          </w:tcPr>
          <w:p w:rsidR="00E1707F" w:rsidRDefault="00E1707F" w:rsidP="007C4549">
            <w:pPr>
              <w:spacing w:line="0" w:lineRule="atLeast"/>
              <w:rPr>
                <w:rFonts w:ascii="Times New Roman" w:eastAsia="Times New Roman" w:hAnsi="Times New Roman"/>
              </w:rPr>
            </w:pPr>
          </w:p>
        </w:tc>
      </w:tr>
      <w:tr w:rsidR="00E1707F" w:rsidTr="007C4549">
        <w:trPr>
          <w:trHeight w:val="229"/>
        </w:trPr>
        <w:tc>
          <w:tcPr>
            <w:tcW w:w="4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7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2940" w:type="dxa"/>
            <w:gridSpan w:val="5"/>
            <w:shd w:val="clear" w:color="auto" w:fill="auto"/>
            <w:vAlign w:val="bottom"/>
          </w:tcPr>
          <w:p w:rsidR="00E1707F" w:rsidRDefault="00E1707F" w:rsidP="007C4549">
            <w:pPr>
              <w:spacing w:line="0" w:lineRule="atLeast"/>
              <w:ind w:left="100"/>
              <w:rPr>
                <w:rFonts w:ascii="Times New Roman" w:eastAsia="Times New Roman" w:hAnsi="Times New Roman"/>
                <w:b/>
              </w:rPr>
            </w:pPr>
            <w:r>
              <w:rPr>
                <w:rFonts w:ascii="Times New Roman" w:eastAsia="Times New Roman" w:hAnsi="Times New Roman"/>
                <w:b/>
              </w:rPr>
              <w:t>PASSENGER CARRIER</w:t>
            </w:r>
          </w:p>
        </w:tc>
        <w:tc>
          <w:tcPr>
            <w:tcW w:w="96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4840" w:type="dxa"/>
            <w:gridSpan w:val="4"/>
            <w:shd w:val="clear" w:color="auto" w:fill="auto"/>
            <w:vAlign w:val="bottom"/>
          </w:tcPr>
          <w:p w:rsidR="00E1707F" w:rsidRDefault="00E1707F" w:rsidP="007C4549">
            <w:pPr>
              <w:spacing w:line="0" w:lineRule="atLeast"/>
              <w:ind w:left="1960"/>
              <w:rPr>
                <w:rFonts w:ascii="Times New Roman" w:eastAsia="Times New Roman" w:hAnsi="Times New Roman"/>
              </w:rPr>
            </w:pPr>
            <w:r>
              <w:rPr>
                <w:rFonts w:ascii="Times New Roman" w:eastAsia="Times New Roman" w:hAnsi="Times New Roman"/>
              </w:rPr>
              <w:t>3 - Steering Mechanisms</w:t>
            </w:r>
          </w:p>
        </w:tc>
        <w:tc>
          <w:tcPr>
            <w:tcW w:w="3880" w:type="dxa"/>
            <w:gridSpan w:val="3"/>
            <w:shd w:val="clear" w:color="auto" w:fill="auto"/>
            <w:vAlign w:val="bottom"/>
          </w:tcPr>
          <w:p w:rsidR="00E1707F" w:rsidRDefault="00E1707F" w:rsidP="007C4549">
            <w:pPr>
              <w:spacing w:line="0" w:lineRule="atLeast"/>
              <w:ind w:left="780"/>
              <w:rPr>
                <w:rFonts w:ascii="Times New Roman" w:eastAsia="Times New Roman" w:hAnsi="Times New Roman"/>
              </w:rPr>
            </w:pPr>
            <w:r>
              <w:rPr>
                <w:rFonts w:ascii="Times New Roman" w:eastAsia="Times New Roman" w:hAnsi="Times New Roman"/>
              </w:rPr>
              <w:t>9 - Coupling Devices</w:t>
            </w:r>
          </w:p>
        </w:tc>
      </w:tr>
      <w:tr w:rsidR="00E1707F" w:rsidTr="007C4549">
        <w:trPr>
          <w:trHeight w:val="230"/>
        </w:trPr>
        <w:tc>
          <w:tcPr>
            <w:tcW w:w="5340" w:type="dxa"/>
            <w:gridSpan w:val="9"/>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*DO NOT WORK MORE THAN 12 HOURS IN ONE DAY.</w:t>
            </w:r>
          </w:p>
        </w:tc>
        <w:tc>
          <w:tcPr>
            <w:tcW w:w="228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74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rPr>
            </w:pPr>
          </w:p>
        </w:tc>
        <w:tc>
          <w:tcPr>
            <w:tcW w:w="1840" w:type="dxa"/>
            <w:shd w:val="clear" w:color="auto" w:fill="auto"/>
            <w:vAlign w:val="bottom"/>
          </w:tcPr>
          <w:p w:rsidR="00E1707F" w:rsidRDefault="00E1707F" w:rsidP="007C4549">
            <w:pPr>
              <w:spacing w:line="0" w:lineRule="atLeast"/>
              <w:rPr>
                <w:rFonts w:ascii="Times New Roman" w:eastAsia="Times New Roman" w:hAnsi="Times New Roman"/>
              </w:rPr>
            </w:pPr>
          </w:p>
        </w:tc>
      </w:tr>
      <w:tr w:rsidR="00E1707F" w:rsidTr="007C4549">
        <w:trPr>
          <w:trHeight w:val="230"/>
        </w:trPr>
        <w:tc>
          <w:tcPr>
            <w:tcW w:w="5340" w:type="dxa"/>
            <w:gridSpan w:val="9"/>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*DO NOT DRIVE MORE THAN 10 HOURS IN ONE DAY.</w:t>
            </w:r>
          </w:p>
        </w:tc>
        <w:tc>
          <w:tcPr>
            <w:tcW w:w="4840" w:type="dxa"/>
            <w:gridSpan w:val="4"/>
            <w:shd w:val="clear" w:color="auto" w:fill="auto"/>
            <w:vAlign w:val="bottom"/>
          </w:tcPr>
          <w:p w:rsidR="00E1707F" w:rsidRDefault="00E1707F" w:rsidP="007C4549">
            <w:pPr>
              <w:spacing w:line="0" w:lineRule="atLeast"/>
              <w:ind w:left="1960"/>
              <w:rPr>
                <w:rFonts w:ascii="Times New Roman" w:eastAsia="Times New Roman" w:hAnsi="Times New Roman"/>
              </w:rPr>
            </w:pPr>
            <w:r>
              <w:rPr>
                <w:rFonts w:ascii="Times New Roman" w:eastAsia="Times New Roman" w:hAnsi="Times New Roman"/>
              </w:rPr>
              <w:t>4 - Lighting Devices &amp; Reflectors</w:t>
            </w:r>
          </w:p>
        </w:tc>
        <w:tc>
          <w:tcPr>
            <w:tcW w:w="3880" w:type="dxa"/>
            <w:gridSpan w:val="3"/>
            <w:shd w:val="clear" w:color="auto" w:fill="auto"/>
            <w:vAlign w:val="bottom"/>
          </w:tcPr>
          <w:p w:rsidR="00E1707F" w:rsidRDefault="00E1707F" w:rsidP="007C4549">
            <w:pPr>
              <w:spacing w:line="0" w:lineRule="atLeast"/>
              <w:ind w:left="720"/>
              <w:rPr>
                <w:rFonts w:ascii="Times New Roman" w:eastAsia="Times New Roman" w:hAnsi="Times New Roman"/>
              </w:rPr>
            </w:pPr>
            <w:r>
              <w:rPr>
                <w:rFonts w:ascii="Times New Roman" w:eastAsia="Times New Roman" w:hAnsi="Times New Roman"/>
              </w:rPr>
              <w:t>10 - Wheels &amp; Rims</w:t>
            </w:r>
          </w:p>
        </w:tc>
      </w:tr>
      <w:tr w:rsidR="00E1707F" w:rsidTr="007C4549">
        <w:trPr>
          <w:trHeight w:val="229"/>
        </w:trPr>
        <w:tc>
          <w:tcPr>
            <w:tcW w:w="5340" w:type="dxa"/>
            <w:gridSpan w:val="9"/>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*MUST BE "OFF DUTY" AT LEAST 8 CONSECUTIVE</w:t>
            </w:r>
          </w:p>
        </w:tc>
        <w:tc>
          <w:tcPr>
            <w:tcW w:w="228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74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19"/>
              </w:rPr>
            </w:pPr>
          </w:p>
        </w:tc>
        <w:tc>
          <w:tcPr>
            <w:tcW w:w="1840" w:type="dxa"/>
            <w:shd w:val="clear" w:color="auto" w:fill="auto"/>
            <w:vAlign w:val="bottom"/>
          </w:tcPr>
          <w:p w:rsidR="00E1707F" w:rsidRDefault="00E1707F" w:rsidP="007C4549">
            <w:pPr>
              <w:spacing w:line="0" w:lineRule="atLeast"/>
              <w:rPr>
                <w:rFonts w:ascii="Times New Roman" w:eastAsia="Times New Roman" w:hAnsi="Times New Roman"/>
                <w:sz w:val="19"/>
              </w:rPr>
            </w:pPr>
          </w:p>
        </w:tc>
      </w:tr>
      <w:tr w:rsidR="00E1707F" w:rsidTr="007C4549">
        <w:trPr>
          <w:trHeight w:val="262"/>
        </w:trPr>
        <w:tc>
          <w:tcPr>
            <w:tcW w:w="3640" w:type="dxa"/>
            <w:gridSpan w:val="7"/>
            <w:shd w:val="clear" w:color="auto" w:fill="auto"/>
            <w:vAlign w:val="bottom"/>
          </w:tcPr>
          <w:p w:rsidR="00E1707F" w:rsidRDefault="00E1707F" w:rsidP="007C4549">
            <w:pPr>
              <w:spacing w:line="0" w:lineRule="atLeast"/>
              <w:ind w:left="100"/>
              <w:rPr>
                <w:rFonts w:ascii="Times New Roman" w:eastAsia="Times New Roman" w:hAnsi="Times New Roman"/>
              </w:rPr>
            </w:pPr>
            <w:r>
              <w:rPr>
                <w:rFonts w:ascii="Times New Roman" w:eastAsia="Times New Roman" w:hAnsi="Times New Roman"/>
              </w:rPr>
              <w:t>HOURS BETWEEN WORK PERIODS.</w:t>
            </w:r>
          </w:p>
        </w:tc>
        <w:tc>
          <w:tcPr>
            <w:tcW w:w="74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800" w:type="dxa"/>
            <w:gridSpan w:val="2"/>
            <w:shd w:val="clear" w:color="auto" w:fill="auto"/>
            <w:vAlign w:val="bottom"/>
          </w:tcPr>
          <w:p w:rsidR="00E1707F" w:rsidRDefault="00E1707F" w:rsidP="007C4549">
            <w:pPr>
              <w:spacing w:line="0" w:lineRule="atLeast"/>
              <w:ind w:left="1960"/>
              <w:rPr>
                <w:rFonts w:ascii="Times New Roman" w:eastAsia="Times New Roman" w:hAnsi="Times New Roman"/>
              </w:rPr>
            </w:pPr>
            <w:r>
              <w:rPr>
                <w:rFonts w:ascii="Times New Roman" w:eastAsia="Times New Roman" w:hAnsi="Times New Roman"/>
              </w:rPr>
              <w:t>5 - Tires</w:t>
            </w: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880" w:type="dxa"/>
            <w:gridSpan w:val="3"/>
            <w:shd w:val="clear" w:color="auto" w:fill="auto"/>
            <w:vAlign w:val="bottom"/>
          </w:tcPr>
          <w:p w:rsidR="00E1707F" w:rsidRDefault="00E1707F" w:rsidP="007C4549">
            <w:pPr>
              <w:spacing w:line="0" w:lineRule="atLeast"/>
              <w:ind w:left="720"/>
              <w:rPr>
                <w:rFonts w:ascii="Times New Roman" w:eastAsia="Times New Roman" w:hAnsi="Times New Roman"/>
              </w:rPr>
            </w:pPr>
            <w:r>
              <w:rPr>
                <w:rFonts w:ascii="Times New Roman" w:eastAsia="Times New Roman" w:hAnsi="Times New Roman"/>
              </w:rPr>
              <w:t>11 - Emergency Equipment</w:t>
            </w:r>
          </w:p>
        </w:tc>
      </w:tr>
      <w:tr w:rsidR="00E1707F" w:rsidTr="007C4549">
        <w:trPr>
          <w:trHeight w:val="244"/>
        </w:trPr>
        <w:tc>
          <w:tcPr>
            <w:tcW w:w="4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10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1060" w:type="dxa"/>
            <w:gridSpan w:val="2"/>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9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22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2160" w:type="dxa"/>
            <w:gridSpan w:val="2"/>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c>
          <w:tcPr>
            <w:tcW w:w="18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1"/>
              </w:rPr>
            </w:pPr>
          </w:p>
        </w:tc>
      </w:tr>
      <w:tr w:rsidR="00E1707F" w:rsidTr="007C4549">
        <w:trPr>
          <w:trHeight w:val="175"/>
        </w:trPr>
        <w:tc>
          <w:tcPr>
            <w:tcW w:w="460" w:type="dxa"/>
            <w:tcBorders>
              <w:lef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740" w:type="dxa"/>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180" w:type="dxa"/>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2760" w:type="dxa"/>
            <w:gridSpan w:val="4"/>
            <w:shd w:val="clear" w:color="auto" w:fill="auto"/>
            <w:vAlign w:val="bottom"/>
          </w:tcPr>
          <w:p w:rsidR="00E1707F" w:rsidRDefault="00E1707F" w:rsidP="007C4549">
            <w:pPr>
              <w:spacing w:line="175" w:lineRule="exact"/>
              <w:ind w:left="320"/>
              <w:rPr>
                <w:rFonts w:ascii="Times New Roman" w:eastAsia="Times New Roman" w:hAnsi="Times New Roman"/>
              </w:rPr>
            </w:pPr>
            <w:r>
              <w:rPr>
                <w:rFonts w:ascii="Times New Roman" w:eastAsia="Times New Roman" w:hAnsi="Times New Roman"/>
              </w:rPr>
              <w:t>Hours of Service (395.1E)</w:t>
            </w: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2280" w:type="dxa"/>
            <w:tcBorders>
              <w:right w:val="single" w:sz="8" w:space="0" w:color="auto"/>
            </w:tcBorders>
            <w:shd w:val="clear" w:color="auto" w:fill="auto"/>
            <w:vAlign w:val="bottom"/>
          </w:tcPr>
          <w:p w:rsidR="00E1707F" w:rsidRDefault="00E1707F" w:rsidP="007C4549">
            <w:pPr>
              <w:spacing w:line="175" w:lineRule="exact"/>
              <w:ind w:left="80"/>
              <w:rPr>
                <w:rFonts w:ascii="Times New Roman" w:eastAsia="Times New Roman" w:hAnsi="Times New Roman"/>
              </w:rPr>
            </w:pPr>
            <w:r>
              <w:rPr>
                <w:rFonts w:ascii="Times New Roman" w:eastAsia="Times New Roman" w:hAnsi="Times New Roman"/>
              </w:rPr>
              <w:t>Vehicle Condition Report</w:t>
            </w: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4080" w:type="dxa"/>
            <w:gridSpan w:val="4"/>
            <w:shd w:val="clear" w:color="auto" w:fill="auto"/>
            <w:vAlign w:val="bottom"/>
          </w:tcPr>
          <w:p w:rsidR="00E1707F" w:rsidRDefault="00E1707F" w:rsidP="007C4549">
            <w:pPr>
              <w:spacing w:line="175" w:lineRule="exact"/>
              <w:ind w:left="1180"/>
              <w:jc w:val="center"/>
              <w:rPr>
                <w:rFonts w:ascii="Times New Roman" w:eastAsia="Times New Roman" w:hAnsi="Times New Roman"/>
                <w:w w:val="99"/>
              </w:rPr>
            </w:pPr>
            <w:r>
              <w:rPr>
                <w:rFonts w:ascii="Times New Roman" w:eastAsia="Times New Roman" w:hAnsi="Times New Roman"/>
                <w:w w:val="99"/>
              </w:rPr>
              <w:t>Vehicle Condition Report (396.11)</w:t>
            </w: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5"/>
              </w:rPr>
            </w:pPr>
          </w:p>
        </w:tc>
      </w:tr>
      <w:tr w:rsidR="00E1707F" w:rsidTr="007C4549">
        <w:trPr>
          <w:trHeight w:val="269"/>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0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2460" w:type="dxa"/>
            <w:gridSpan w:val="3"/>
            <w:tcBorders>
              <w:bottom w:val="single" w:sz="8" w:space="0" w:color="auto"/>
            </w:tcBorders>
            <w:shd w:val="clear" w:color="auto" w:fill="auto"/>
            <w:vAlign w:val="bottom"/>
          </w:tcPr>
          <w:p w:rsidR="00E1707F" w:rsidRDefault="00E1707F" w:rsidP="007C4549">
            <w:pPr>
              <w:spacing w:line="0" w:lineRule="atLeast"/>
              <w:ind w:right="320"/>
              <w:jc w:val="center"/>
              <w:rPr>
                <w:rFonts w:ascii="Times New Roman" w:eastAsia="Times New Roman" w:hAnsi="Times New Roman"/>
                <w:w w:val="99"/>
              </w:rPr>
            </w:pPr>
            <w:r>
              <w:rPr>
                <w:rFonts w:ascii="Times New Roman" w:eastAsia="Times New Roman" w:hAnsi="Times New Roman"/>
                <w:w w:val="99"/>
              </w:rPr>
              <w:t>Signatures Required</w:t>
            </w: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r>
      <w:tr w:rsidR="00E1707F" w:rsidTr="007C4549">
        <w:trPr>
          <w:trHeight w:val="180"/>
        </w:trPr>
        <w:tc>
          <w:tcPr>
            <w:tcW w:w="700" w:type="dxa"/>
            <w:gridSpan w:val="2"/>
            <w:tcBorders>
              <w:left w:val="single" w:sz="8" w:space="0" w:color="auto"/>
              <w:right w:val="single" w:sz="8" w:space="0" w:color="auto"/>
            </w:tcBorders>
            <w:shd w:val="clear" w:color="auto" w:fill="auto"/>
            <w:vAlign w:val="bottom"/>
          </w:tcPr>
          <w:p w:rsidR="00E1707F" w:rsidRDefault="00E1707F" w:rsidP="007C4549">
            <w:pPr>
              <w:spacing w:line="180" w:lineRule="exact"/>
              <w:ind w:left="160"/>
              <w:rPr>
                <w:rFonts w:ascii="Times New Roman" w:eastAsia="Times New Roman" w:hAnsi="Times New Roman"/>
              </w:rPr>
            </w:pPr>
            <w:r>
              <w:rPr>
                <w:rFonts w:ascii="Times New Roman" w:eastAsia="Times New Roman" w:hAnsi="Times New Roman"/>
              </w:rPr>
              <w:t>Date</w:t>
            </w:r>
          </w:p>
        </w:tc>
        <w:tc>
          <w:tcPr>
            <w:tcW w:w="740" w:type="dxa"/>
            <w:shd w:val="clear" w:color="auto" w:fill="auto"/>
            <w:vAlign w:val="bottom"/>
          </w:tcPr>
          <w:p w:rsidR="00E1707F" w:rsidRDefault="00E1707F" w:rsidP="007C4549">
            <w:pPr>
              <w:spacing w:line="180" w:lineRule="exact"/>
              <w:ind w:left="60"/>
              <w:jc w:val="center"/>
              <w:rPr>
                <w:rFonts w:ascii="Times New Roman" w:eastAsia="Times New Roman" w:hAnsi="Times New Roman"/>
              </w:rPr>
            </w:pPr>
            <w:r>
              <w:rPr>
                <w:rFonts w:ascii="Times New Roman" w:eastAsia="Times New Roman" w:hAnsi="Times New Roman"/>
              </w:rPr>
              <w:t>Start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680" w:type="dxa"/>
            <w:tcBorders>
              <w:right w:val="single" w:sz="8" w:space="0" w:color="auto"/>
            </w:tcBorders>
            <w:shd w:val="clear" w:color="auto" w:fill="auto"/>
            <w:vAlign w:val="bottom"/>
          </w:tcPr>
          <w:p w:rsidR="00E1707F" w:rsidRDefault="00E1707F" w:rsidP="007C4549">
            <w:pPr>
              <w:spacing w:line="180" w:lineRule="exact"/>
              <w:jc w:val="center"/>
              <w:rPr>
                <w:rFonts w:ascii="Times New Roman" w:eastAsia="Times New Roman" w:hAnsi="Times New Roman"/>
                <w:w w:val="99"/>
              </w:rPr>
            </w:pPr>
            <w:r>
              <w:rPr>
                <w:rFonts w:ascii="Times New Roman" w:eastAsia="Times New Roman" w:hAnsi="Times New Roman"/>
                <w:w w:val="99"/>
              </w:rPr>
              <w:t>End</w:t>
            </w:r>
          </w:p>
        </w:tc>
        <w:tc>
          <w:tcPr>
            <w:tcW w:w="1020" w:type="dxa"/>
            <w:tcBorders>
              <w:right w:val="single" w:sz="8" w:space="0" w:color="auto"/>
            </w:tcBorders>
            <w:shd w:val="clear" w:color="auto" w:fill="auto"/>
            <w:vAlign w:val="bottom"/>
          </w:tcPr>
          <w:p w:rsidR="00E1707F" w:rsidRDefault="00E1707F" w:rsidP="007C4549">
            <w:pPr>
              <w:spacing w:line="180" w:lineRule="exact"/>
              <w:jc w:val="center"/>
              <w:rPr>
                <w:rFonts w:ascii="Times New Roman" w:eastAsia="Times New Roman" w:hAnsi="Times New Roman"/>
                <w:w w:val="99"/>
              </w:rPr>
            </w:pPr>
            <w:r>
              <w:rPr>
                <w:rFonts w:ascii="Times New Roman" w:eastAsia="Times New Roman" w:hAnsi="Times New Roman"/>
                <w:w w:val="99"/>
              </w:rPr>
              <w:t>Total</w:t>
            </w: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740" w:type="dxa"/>
            <w:tcBorders>
              <w:right w:val="single" w:sz="8" w:space="0" w:color="auto"/>
            </w:tcBorders>
            <w:shd w:val="clear" w:color="auto" w:fill="auto"/>
            <w:vAlign w:val="bottom"/>
          </w:tcPr>
          <w:p w:rsidR="00E1707F" w:rsidRDefault="00E1707F" w:rsidP="007C4549">
            <w:pPr>
              <w:spacing w:line="180" w:lineRule="exact"/>
              <w:ind w:right="260"/>
              <w:jc w:val="center"/>
              <w:rPr>
                <w:rFonts w:ascii="Times New Roman" w:eastAsia="Times New Roman" w:hAnsi="Times New Roman"/>
                <w:w w:val="95"/>
              </w:rPr>
            </w:pPr>
            <w:r>
              <w:rPr>
                <w:rFonts w:ascii="Times New Roman" w:eastAsia="Times New Roman" w:hAnsi="Times New Roman"/>
                <w:w w:val="95"/>
              </w:rPr>
              <w:t>Unit</w:t>
            </w:r>
          </w:p>
        </w:tc>
        <w:tc>
          <w:tcPr>
            <w:tcW w:w="960" w:type="dxa"/>
            <w:tcBorders>
              <w:right w:val="single" w:sz="8" w:space="0" w:color="auto"/>
            </w:tcBorders>
            <w:shd w:val="clear" w:color="auto" w:fill="auto"/>
            <w:vAlign w:val="bottom"/>
          </w:tcPr>
          <w:p w:rsidR="00E1707F" w:rsidRDefault="00E1707F" w:rsidP="007C4549">
            <w:pPr>
              <w:spacing w:line="180" w:lineRule="exact"/>
              <w:jc w:val="center"/>
              <w:rPr>
                <w:rFonts w:ascii="Times New Roman" w:eastAsia="Times New Roman" w:hAnsi="Times New Roman"/>
                <w:w w:val="99"/>
              </w:rPr>
            </w:pPr>
            <w:r>
              <w:rPr>
                <w:rFonts w:ascii="Times New Roman" w:eastAsia="Times New Roman" w:hAnsi="Times New Roman"/>
                <w:w w:val="99"/>
              </w:rPr>
              <w:t>Trailer</w:t>
            </w:r>
          </w:p>
        </w:tc>
        <w:tc>
          <w:tcPr>
            <w:tcW w:w="2280" w:type="dxa"/>
            <w:tcBorders>
              <w:right w:val="single" w:sz="8" w:space="0" w:color="auto"/>
            </w:tcBorders>
            <w:shd w:val="clear" w:color="auto" w:fill="auto"/>
            <w:vAlign w:val="bottom"/>
          </w:tcPr>
          <w:p w:rsidR="00E1707F" w:rsidRDefault="00E1707F" w:rsidP="007C4549">
            <w:pPr>
              <w:spacing w:line="180" w:lineRule="exact"/>
              <w:ind w:left="200"/>
              <w:rPr>
                <w:rFonts w:ascii="Times New Roman" w:eastAsia="Times New Roman" w:hAnsi="Times New Roman"/>
              </w:rPr>
            </w:pPr>
            <w:r>
              <w:rPr>
                <w:rFonts w:ascii="Times New Roman" w:eastAsia="Times New Roman" w:hAnsi="Times New Roman"/>
              </w:rPr>
              <w:t>Explanation of Defects</w:t>
            </w: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1620" w:type="dxa"/>
            <w:tcBorders>
              <w:right w:val="single" w:sz="8" w:space="0" w:color="auto"/>
            </w:tcBorders>
            <w:shd w:val="clear" w:color="auto" w:fill="auto"/>
            <w:vAlign w:val="bottom"/>
          </w:tcPr>
          <w:p w:rsidR="00E1707F" w:rsidRDefault="00E1707F" w:rsidP="007C4549">
            <w:pPr>
              <w:spacing w:line="180" w:lineRule="exact"/>
              <w:ind w:right="440"/>
              <w:jc w:val="center"/>
              <w:rPr>
                <w:rFonts w:ascii="Times New Roman" w:eastAsia="Times New Roman" w:hAnsi="Times New Roman"/>
              </w:rPr>
            </w:pPr>
            <w:r>
              <w:rPr>
                <w:rFonts w:ascii="Times New Roman" w:eastAsia="Times New Roman" w:hAnsi="Times New Roman"/>
              </w:rPr>
              <w:t>Driver’s</w:t>
            </w: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E1707F" w:rsidRDefault="00E1707F" w:rsidP="007C4549">
            <w:pPr>
              <w:spacing w:line="180" w:lineRule="exact"/>
              <w:ind w:right="340"/>
              <w:jc w:val="center"/>
              <w:rPr>
                <w:rFonts w:ascii="Times New Roman" w:eastAsia="Times New Roman" w:hAnsi="Times New Roman"/>
                <w:w w:val="99"/>
              </w:rPr>
            </w:pPr>
            <w:r>
              <w:rPr>
                <w:rFonts w:ascii="Times New Roman" w:eastAsia="Times New Roman" w:hAnsi="Times New Roman"/>
                <w:w w:val="99"/>
              </w:rPr>
              <w:t>Repairman’s</w:t>
            </w: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1840" w:type="dxa"/>
            <w:tcBorders>
              <w:right w:val="single" w:sz="8" w:space="0" w:color="auto"/>
            </w:tcBorders>
            <w:shd w:val="clear" w:color="auto" w:fill="auto"/>
            <w:vAlign w:val="bottom"/>
          </w:tcPr>
          <w:p w:rsidR="00E1707F" w:rsidRDefault="00E1707F" w:rsidP="007C4549">
            <w:pPr>
              <w:spacing w:line="180" w:lineRule="exact"/>
              <w:ind w:right="240"/>
              <w:jc w:val="center"/>
              <w:rPr>
                <w:rFonts w:ascii="Times New Roman" w:eastAsia="Times New Roman" w:hAnsi="Times New Roman"/>
                <w:w w:val="99"/>
              </w:rPr>
            </w:pPr>
            <w:r>
              <w:rPr>
                <w:rFonts w:ascii="Times New Roman" w:eastAsia="Times New Roman" w:hAnsi="Times New Roman"/>
                <w:w w:val="99"/>
              </w:rPr>
              <w:t>Next Trip</w:t>
            </w:r>
          </w:p>
        </w:tc>
      </w:tr>
      <w:tr w:rsidR="00E1707F" w:rsidTr="007C4549">
        <w:trPr>
          <w:trHeight w:val="271"/>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rPr>
            </w:pPr>
            <w:r>
              <w:rPr>
                <w:rFonts w:ascii="Times New Roman" w:eastAsia="Times New Roman" w:hAnsi="Times New Roman"/>
              </w:rPr>
              <w:t>Hrs.</w:t>
            </w: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ind w:right="400"/>
              <w:jc w:val="right"/>
              <w:rPr>
                <w:rFonts w:ascii="Times New Roman" w:eastAsia="Times New Roman" w:hAnsi="Times New Roman"/>
              </w:rPr>
            </w:pPr>
            <w:r>
              <w:rPr>
                <w:rFonts w:ascii="Times New Roman" w:eastAsia="Times New Roman" w:hAnsi="Times New Roman"/>
              </w:rPr>
              <w:t>#</w:t>
            </w: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ind w:right="360"/>
              <w:jc w:val="right"/>
              <w:rPr>
                <w:rFonts w:ascii="Times New Roman" w:eastAsia="Times New Roman" w:hAnsi="Times New Roman"/>
                <w:b/>
              </w:rPr>
            </w:pPr>
            <w:r>
              <w:rPr>
                <w:rFonts w:ascii="Times New Roman" w:eastAsia="Times New Roman" w:hAnsi="Times New Roman"/>
                <w:b/>
              </w:rPr>
              <w:t>#</w:t>
            </w: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ind w:right="440"/>
              <w:jc w:val="center"/>
              <w:rPr>
                <w:rFonts w:ascii="Times New Roman" w:eastAsia="Times New Roman" w:hAnsi="Times New Roman"/>
                <w:w w:val="99"/>
              </w:rPr>
            </w:pPr>
            <w:r>
              <w:rPr>
                <w:rFonts w:ascii="Times New Roman" w:eastAsia="Times New Roman" w:hAnsi="Times New Roman"/>
                <w:w w:val="99"/>
              </w:rPr>
              <w:t>Signature</w:t>
            </w: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ind w:right="340"/>
              <w:jc w:val="center"/>
              <w:rPr>
                <w:rFonts w:ascii="Times New Roman" w:eastAsia="Times New Roman" w:hAnsi="Times New Roman"/>
              </w:rPr>
            </w:pPr>
            <w:r>
              <w:rPr>
                <w:rFonts w:ascii="Times New Roman" w:eastAsia="Times New Roman" w:hAnsi="Times New Roman"/>
              </w:rPr>
              <w:t>Signature</w:t>
            </w: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ind w:right="220"/>
              <w:jc w:val="center"/>
              <w:rPr>
                <w:rFonts w:ascii="Times New Roman" w:eastAsia="Times New Roman" w:hAnsi="Times New Roman"/>
                <w:w w:val="99"/>
              </w:rPr>
            </w:pPr>
            <w:r>
              <w:rPr>
                <w:rFonts w:ascii="Times New Roman" w:eastAsia="Times New Roman" w:hAnsi="Times New Roman"/>
                <w:w w:val="99"/>
              </w:rPr>
              <w:t>Driver’s Signature</w:t>
            </w:r>
          </w:p>
        </w:tc>
      </w:tr>
      <w:tr w:rsidR="00E1707F" w:rsidTr="007C4549">
        <w:trPr>
          <w:trHeight w:val="260"/>
        </w:trPr>
        <w:tc>
          <w:tcPr>
            <w:tcW w:w="460" w:type="dxa"/>
            <w:tcBorders>
              <w:left w:val="single" w:sz="8" w:space="0" w:color="auto"/>
            </w:tcBorders>
            <w:shd w:val="clear" w:color="auto" w:fill="auto"/>
            <w:vAlign w:val="bottom"/>
          </w:tcPr>
          <w:p w:rsidR="00E1707F" w:rsidRDefault="00E1707F" w:rsidP="007C4549">
            <w:pPr>
              <w:spacing w:line="0" w:lineRule="atLeast"/>
              <w:ind w:left="100"/>
              <w:jc w:val="center"/>
              <w:rPr>
                <w:rFonts w:ascii="Times New Roman" w:eastAsia="Times New Roman" w:hAnsi="Times New Roman"/>
                <w:w w:val="99"/>
              </w:rPr>
            </w:pPr>
            <w:r>
              <w:rPr>
                <w:rFonts w:ascii="Times New Roman" w:eastAsia="Times New Roman" w:hAnsi="Times New Roman"/>
                <w:w w:val="99"/>
              </w:rPr>
              <w:t>1</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126"/>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0"/>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00"/>
              <w:jc w:val="center"/>
              <w:rPr>
                <w:rFonts w:ascii="Times New Roman" w:eastAsia="Times New Roman" w:hAnsi="Times New Roman"/>
                <w:w w:val="99"/>
              </w:rPr>
            </w:pPr>
            <w:r>
              <w:rPr>
                <w:rFonts w:ascii="Times New Roman" w:eastAsia="Times New Roman" w:hAnsi="Times New Roman"/>
                <w:w w:val="99"/>
              </w:rPr>
              <w:t>2</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98"/>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00"/>
              <w:jc w:val="center"/>
              <w:rPr>
                <w:rFonts w:ascii="Times New Roman" w:eastAsia="Times New Roman" w:hAnsi="Times New Roman"/>
                <w:w w:val="99"/>
              </w:rPr>
            </w:pPr>
            <w:r>
              <w:rPr>
                <w:rFonts w:ascii="Times New Roman" w:eastAsia="Times New Roman" w:hAnsi="Times New Roman"/>
                <w:w w:val="99"/>
              </w:rPr>
              <w:t>3</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79"/>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00"/>
              <w:jc w:val="center"/>
              <w:rPr>
                <w:rFonts w:ascii="Times New Roman" w:eastAsia="Times New Roman" w:hAnsi="Times New Roman"/>
                <w:w w:val="99"/>
              </w:rPr>
            </w:pPr>
            <w:r>
              <w:rPr>
                <w:rFonts w:ascii="Times New Roman" w:eastAsia="Times New Roman" w:hAnsi="Times New Roman"/>
                <w:w w:val="99"/>
              </w:rPr>
              <w:t>4</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00"/>
              <w:jc w:val="center"/>
              <w:rPr>
                <w:rFonts w:ascii="Times New Roman" w:eastAsia="Times New Roman" w:hAnsi="Times New Roman"/>
                <w:w w:val="99"/>
              </w:rPr>
            </w:pPr>
            <w:r>
              <w:rPr>
                <w:rFonts w:ascii="Times New Roman" w:eastAsia="Times New Roman" w:hAnsi="Times New Roman"/>
                <w:w w:val="99"/>
              </w:rPr>
              <w:t>5</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98"/>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00"/>
              <w:jc w:val="center"/>
              <w:rPr>
                <w:rFonts w:ascii="Times New Roman" w:eastAsia="Times New Roman" w:hAnsi="Times New Roman"/>
                <w:w w:val="99"/>
              </w:rPr>
            </w:pPr>
            <w:r>
              <w:rPr>
                <w:rFonts w:ascii="Times New Roman" w:eastAsia="Times New Roman" w:hAnsi="Times New Roman"/>
                <w:w w:val="99"/>
              </w:rPr>
              <w:t>6</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00"/>
              <w:jc w:val="center"/>
              <w:rPr>
                <w:rFonts w:ascii="Times New Roman" w:eastAsia="Times New Roman" w:hAnsi="Times New Roman"/>
                <w:w w:val="99"/>
              </w:rPr>
            </w:pPr>
            <w:r>
              <w:rPr>
                <w:rFonts w:ascii="Times New Roman" w:eastAsia="Times New Roman" w:hAnsi="Times New Roman"/>
                <w:w w:val="99"/>
              </w:rPr>
              <w:t>7</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00"/>
              <w:jc w:val="center"/>
              <w:rPr>
                <w:rFonts w:ascii="Times New Roman" w:eastAsia="Times New Roman" w:hAnsi="Times New Roman"/>
                <w:w w:val="99"/>
              </w:rPr>
            </w:pPr>
            <w:r>
              <w:rPr>
                <w:rFonts w:ascii="Times New Roman" w:eastAsia="Times New Roman" w:hAnsi="Times New Roman"/>
                <w:w w:val="99"/>
              </w:rPr>
              <w:t>8</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00"/>
              <w:jc w:val="center"/>
              <w:rPr>
                <w:rFonts w:ascii="Times New Roman" w:eastAsia="Times New Roman" w:hAnsi="Times New Roman"/>
                <w:w w:val="99"/>
              </w:rPr>
            </w:pPr>
            <w:r>
              <w:rPr>
                <w:rFonts w:ascii="Times New Roman" w:eastAsia="Times New Roman" w:hAnsi="Times New Roman"/>
                <w:w w:val="99"/>
              </w:rPr>
              <w:t>9</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97"/>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20"/>
              <w:jc w:val="center"/>
              <w:rPr>
                <w:rFonts w:ascii="Times New Roman" w:eastAsia="Times New Roman" w:hAnsi="Times New Roman"/>
                <w:w w:val="99"/>
              </w:rPr>
            </w:pPr>
            <w:r>
              <w:rPr>
                <w:rFonts w:ascii="Times New Roman" w:eastAsia="Times New Roman" w:hAnsi="Times New Roman"/>
                <w:w w:val="99"/>
              </w:rPr>
              <w:t>10</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20"/>
              <w:jc w:val="center"/>
              <w:rPr>
                <w:rFonts w:ascii="Times New Roman" w:eastAsia="Times New Roman" w:hAnsi="Times New Roman"/>
                <w:w w:val="99"/>
              </w:rPr>
            </w:pPr>
            <w:r>
              <w:rPr>
                <w:rFonts w:ascii="Times New Roman" w:eastAsia="Times New Roman" w:hAnsi="Times New Roman"/>
                <w:w w:val="99"/>
              </w:rPr>
              <w:t>11</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20"/>
              <w:jc w:val="center"/>
              <w:rPr>
                <w:rFonts w:ascii="Times New Roman" w:eastAsia="Times New Roman" w:hAnsi="Times New Roman"/>
                <w:w w:val="99"/>
              </w:rPr>
            </w:pPr>
            <w:r>
              <w:rPr>
                <w:rFonts w:ascii="Times New Roman" w:eastAsia="Times New Roman" w:hAnsi="Times New Roman"/>
                <w:w w:val="99"/>
              </w:rPr>
              <w:t>12</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98"/>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8"/>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20"/>
              <w:jc w:val="center"/>
              <w:rPr>
                <w:rFonts w:ascii="Times New Roman" w:eastAsia="Times New Roman" w:hAnsi="Times New Roman"/>
                <w:w w:val="99"/>
              </w:rPr>
            </w:pPr>
            <w:r>
              <w:rPr>
                <w:rFonts w:ascii="Times New Roman" w:eastAsia="Times New Roman" w:hAnsi="Times New Roman"/>
                <w:w w:val="99"/>
              </w:rPr>
              <w:t>13</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460" w:type="dxa"/>
            <w:tcBorders>
              <w:left w:val="single" w:sz="8" w:space="0" w:color="auto"/>
            </w:tcBorders>
            <w:shd w:val="clear" w:color="auto" w:fill="auto"/>
            <w:vAlign w:val="bottom"/>
          </w:tcPr>
          <w:p w:rsidR="00E1707F" w:rsidRDefault="00E1707F" w:rsidP="007C4549">
            <w:pPr>
              <w:spacing w:line="0" w:lineRule="atLeast"/>
              <w:ind w:left="120"/>
              <w:jc w:val="center"/>
              <w:rPr>
                <w:rFonts w:ascii="Times New Roman" w:eastAsia="Times New Roman" w:hAnsi="Times New Roman"/>
                <w:w w:val="99"/>
              </w:rPr>
            </w:pPr>
            <w:r>
              <w:rPr>
                <w:rFonts w:ascii="Times New Roman" w:eastAsia="Times New Roman" w:hAnsi="Times New Roman"/>
                <w:w w:val="99"/>
              </w:rPr>
              <w:t>14</w:t>
            </w:r>
          </w:p>
        </w:tc>
        <w:tc>
          <w:tcPr>
            <w:tcW w:w="2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shd w:val="clear" w:color="auto" w:fill="auto"/>
            <w:vAlign w:val="bottom"/>
          </w:tcPr>
          <w:p w:rsidR="00E1707F" w:rsidRDefault="00E1707F" w:rsidP="007C4549">
            <w:pPr>
              <w:spacing w:line="0" w:lineRule="atLeast"/>
              <w:ind w:left="40"/>
              <w:jc w:val="center"/>
              <w:rPr>
                <w:rFonts w:ascii="Times New Roman" w:eastAsia="Times New Roman" w:hAnsi="Times New Roman"/>
                <w:b/>
              </w:rPr>
            </w:pPr>
            <w:r>
              <w:rPr>
                <w:rFonts w:ascii="Times New Roman" w:eastAsia="Times New Roman" w:hAnsi="Times New Roman"/>
                <w:b/>
              </w:rPr>
              <w:t>:</w:t>
            </w:r>
          </w:p>
        </w:tc>
        <w:tc>
          <w:tcPr>
            <w:tcW w:w="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rPr>
            </w:pPr>
            <w:r>
              <w:rPr>
                <w:rFonts w:ascii="Times New Roman" w:eastAsia="Times New Roman" w:hAnsi="Times New Roman"/>
                <w:b/>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4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460" w:type="dxa"/>
            <w:tcBorders>
              <w:left w:val="single" w:sz="8" w:space="0" w:color="auto"/>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2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7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4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bl>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348" w:lineRule="exact"/>
        <w:rPr>
          <w:rFonts w:ascii="Times New Roman" w:eastAsia="Times New Roman" w:hAnsi="Times New Roman"/>
        </w:rPr>
      </w:pPr>
    </w:p>
    <w:p w:rsidR="00E1707F" w:rsidRDefault="00E1707F" w:rsidP="00E1707F">
      <w:pPr>
        <w:spacing w:line="0" w:lineRule="atLeast"/>
        <w:ind w:left="10740"/>
        <w:rPr>
          <w:rFonts w:ascii="Times New Roman" w:eastAsia="Times New Roman" w:hAnsi="Times New Roman"/>
        </w:rPr>
      </w:pPr>
      <w:r>
        <w:rPr>
          <w:rFonts w:ascii="Times New Roman" w:eastAsia="Times New Roman" w:hAnsi="Times New Roman"/>
        </w:rPr>
        <w:t>_____________________________________</w:t>
      </w: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53" w:lineRule="exact"/>
        <w:rPr>
          <w:rFonts w:ascii="Times New Roman" w:eastAsia="Times New Roman" w:hAnsi="Times New Roman"/>
        </w:rPr>
      </w:pPr>
    </w:p>
    <w:p w:rsidR="00E1707F" w:rsidRDefault="00E1707F" w:rsidP="00E1707F">
      <w:pPr>
        <w:tabs>
          <w:tab w:val="left" w:pos="10720"/>
        </w:tabs>
        <w:spacing w:line="0" w:lineRule="atLeast"/>
        <w:ind w:left="-9219"/>
        <w:rPr>
          <w:rFonts w:ascii="Times New Roman" w:eastAsia="Times New Roman" w:hAnsi="Times New Roman"/>
          <w:sz w:val="1"/>
        </w:rPr>
      </w:pPr>
      <w:r>
        <w:rPr>
          <w:rFonts w:ascii="Times New Roman" w:eastAsia="Times New Roman" w:hAnsi="Times New Roman"/>
        </w:rPr>
        <w:t>Month/Year Name/# Employee</w:t>
      </w:r>
      <w:r>
        <w:rPr>
          <w:rFonts w:ascii="Times New Roman" w:eastAsia="Times New Roman" w:hAnsi="Times New Roman"/>
        </w:rPr>
        <w:tab/>
      </w:r>
      <w:r>
        <w:rPr>
          <w:rFonts w:ascii="Times New Roman" w:eastAsia="Times New Roman" w:hAnsi="Times New Roman"/>
          <w:sz w:val="1"/>
        </w:rPr>
        <w:t>___________________________________________</w:t>
      </w:r>
    </w:p>
    <w:p w:rsidR="00E1707F" w:rsidRDefault="00E1707F" w:rsidP="00E1707F">
      <w:pPr>
        <w:tabs>
          <w:tab w:val="left" w:pos="10720"/>
        </w:tabs>
        <w:spacing w:line="0" w:lineRule="atLeast"/>
        <w:ind w:left="-9219"/>
        <w:rPr>
          <w:rFonts w:ascii="Times New Roman" w:eastAsia="Times New Roman" w:hAnsi="Times New Roman"/>
          <w:sz w:val="1"/>
        </w:rPr>
        <w:sectPr w:rsidR="00E1707F">
          <w:type w:val="continuous"/>
          <w:pgSz w:w="15840" w:h="21660"/>
          <w:pgMar w:top="705" w:right="840" w:bottom="0" w:left="0" w:header="0" w:footer="0" w:gutter="0"/>
          <w:cols w:space="0" w:equalWidth="0">
            <w:col w:w="15000"/>
          </w:cols>
          <w:docGrid w:linePitch="360"/>
        </w:sectPr>
      </w:pPr>
    </w:p>
    <w:p w:rsidR="00E1707F" w:rsidRDefault="00E1707F" w:rsidP="00E1707F">
      <w:pPr>
        <w:spacing w:line="19" w:lineRule="exact"/>
        <w:rPr>
          <w:rFonts w:ascii="Times New Roman" w:eastAsia="Times New Roman" w:hAnsi="Times New Roman"/>
        </w:rPr>
      </w:pPr>
      <w:bookmarkStart w:id="7" w:name="page8"/>
      <w:bookmarkEnd w:id="7"/>
    </w:p>
    <w:tbl>
      <w:tblPr>
        <w:tblW w:w="0" w:type="auto"/>
        <w:tblInd w:w="385" w:type="dxa"/>
        <w:tblLayout w:type="fixed"/>
        <w:tblCellMar>
          <w:left w:w="0" w:type="dxa"/>
          <w:right w:w="0" w:type="dxa"/>
        </w:tblCellMar>
        <w:tblLook w:val="0000" w:firstRow="0" w:lastRow="0" w:firstColumn="0" w:lastColumn="0" w:noHBand="0" w:noVBand="0"/>
      </w:tblPr>
      <w:tblGrid>
        <w:gridCol w:w="700"/>
        <w:gridCol w:w="920"/>
        <w:gridCol w:w="680"/>
        <w:gridCol w:w="1020"/>
        <w:gridCol w:w="1060"/>
        <w:gridCol w:w="960"/>
        <w:gridCol w:w="2300"/>
        <w:gridCol w:w="1620"/>
        <w:gridCol w:w="500"/>
        <w:gridCol w:w="2180"/>
        <w:gridCol w:w="300"/>
        <w:gridCol w:w="1820"/>
      </w:tblGrid>
      <w:tr w:rsidR="00E1707F" w:rsidTr="007C4549">
        <w:trPr>
          <w:trHeight w:val="202"/>
        </w:trPr>
        <w:tc>
          <w:tcPr>
            <w:tcW w:w="700" w:type="dxa"/>
            <w:tcBorders>
              <w:top w:val="single" w:sz="8" w:space="0" w:color="auto"/>
              <w:left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7"/>
              </w:rPr>
            </w:pPr>
          </w:p>
        </w:tc>
        <w:tc>
          <w:tcPr>
            <w:tcW w:w="920" w:type="dxa"/>
            <w:tcBorders>
              <w:top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7"/>
              </w:rPr>
            </w:pPr>
          </w:p>
        </w:tc>
        <w:tc>
          <w:tcPr>
            <w:tcW w:w="2760" w:type="dxa"/>
            <w:gridSpan w:val="3"/>
            <w:tcBorders>
              <w:top w:val="single" w:sz="8" w:space="0" w:color="auto"/>
            </w:tcBorders>
            <w:shd w:val="clear" w:color="auto" w:fill="auto"/>
            <w:vAlign w:val="bottom"/>
          </w:tcPr>
          <w:p w:rsidR="00E1707F" w:rsidRDefault="00E1707F" w:rsidP="007C4549">
            <w:pPr>
              <w:spacing w:line="202" w:lineRule="exact"/>
              <w:ind w:left="360"/>
              <w:rPr>
                <w:rFonts w:ascii="Times New Roman" w:eastAsia="Times New Roman" w:hAnsi="Times New Roman"/>
              </w:rPr>
            </w:pPr>
            <w:r>
              <w:rPr>
                <w:rFonts w:ascii="Times New Roman" w:eastAsia="Times New Roman" w:hAnsi="Times New Roman"/>
              </w:rPr>
              <w:t>Hours of Service (395.1e)</w:t>
            </w:r>
          </w:p>
        </w:tc>
        <w:tc>
          <w:tcPr>
            <w:tcW w:w="960" w:type="dxa"/>
            <w:tcBorders>
              <w:top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7"/>
              </w:rPr>
            </w:pPr>
          </w:p>
        </w:tc>
        <w:tc>
          <w:tcPr>
            <w:tcW w:w="2300" w:type="dxa"/>
            <w:tcBorders>
              <w:top w:val="single" w:sz="8" w:space="0" w:color="auto"/>
              <w:right w:val="single" w:sz="8" w:space="0" w:color="auto"/>
            </w:tcBorders>
            <w:shd w:val="clear" w:color="auto" w:fill="auto"/>
            <w:vAlign w:val="bottom"/>
          </w:tcPr>
          <w:p w:rsidR="00E1707F" w:rsidRDefault="00E1707F" w:rsidP="007C4549">
            <w:pPr>
              <w:spacing w:line="202" w:lineRule="exact"/>
              <w:jc w:val="center"/>
              <w:rPr>
                <w:rFonts w:ascii="Times New Roman" w:eastAsia="Times New Roman" w:hAnsi="Times New Roman"/>
                <w:w w:val="99"/>
              </w:rPr>
            </w:pPr>
            <w:r>
              <w:rPr>
                <w:rFonts w:ascii="Times New Roman" w:eastAsia="Times New Roman" w:hAnsi="Times New Roman"/>
                <w:w w:val="99"/>
              </w:rPr>
              <w:t>Vehicle Condition Report</w:t>
            </w:r>
          </w:p>
        </w:tc>
        <w:tc>
          <w:tcPr>
            <w:tcW w:w="1620" w:type="dxa"/>
            <w:tcBorders>
              <w:top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7"/>
              </w:rPr>
            </w:pPr>
          </w:p>
        </w:tc>
        <w:tc>
          <w:tcPr>
            <w:tcW w:w="2980" w:type="dxa"/>
            <w:gridSpan w:val="3"/>
            <w:tcBorders>
              <w:top w:val="single" w:sz="8" w:space="0" w:color="auto"/>
            </w:tcBorders>
            <w:shd w:val="clear" w:color="auto" w:fill="auto"/>
            <w:vAlign w:val="bottom"/>
          </w:tcPr>
          <w:p w:rsidR="00E1707F" w:rsidRDefault="00E1707F" w:rsidP="007C4549">
            <w:pPr>
              <w:spacing w:line="202" w:lineRule="exact"/>
              <w:ind w:left="80"/>
              <w:jc w:val="center"/>
              <w:rPr>
                <w:rFonts w:ascii="Times New Roman" w:eastAsia="Times New Roman" w:hAnsi="Times New Roman"/>
                <w:w w:val="99"/>
              </w:rPr>
            </w:pPr>
            <w:r>
              <w:rPr>
                <w:rFonts w:ascii="Times New Roman" w:eastAsia="Times New Roman" w:hAnsi="Times New Roman"/>
                <w:w w:val="99"/>
              </w:rPr>
              <w:t>Vehicle Condition Report (396.11)</w:t>
            </w:r>
          </w:p>
        </w:tc>
        <w:tc>
          <w:tcPr>
            <w:tcW w:w="1820" w:type="dxa"/>
            <w:tcBorders>
              <w:top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7"/>
              </w:rPr>
            </w:pPr>
          </w:p>
        </w:tc>
      </w:tr>
      <w:tr w:rsidR="00E1707F" w:rsidTr="007C4549">
        <w:trPr>
          <w:trHeight w:val="269"/>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68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0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2480" w:type="dxa"/>
            <w:gridSpan w:val="2"/>
            <w:tcBorders>
              <w:bottom w:val="single" w:sz="8" w:space="0" w:color="auto"/>
            </w:tcBorders>
            <w:shd w:val="clear" w:color="auto" w:fill="auto"/>
            <w:vAlign w:val="bottom"/>
          </w:tcPr>
          <w:p w:rsidR="00E1707F" w:rsidRDefault="00E1707F" w:rsidP="007C4549">
            <w:pPr>
              <w:spacing w:line="0" w:lineRule="atLeast"/>
              <w:ind w:right="340"/>
              <w:jc w:val="center"/>
              <w:rPr>
                <w:rFonts w:ascii="Times New Roman" w:eastAsia="Times New Roman" w:hAnsi="Times New Roman"/>
                <w:w w:val="99"/>
              </w:rPr>
            </w:pPr>
            <w:r>
              <w:rPr>
                <w:rFonts w:ascii="Times New Roman" w:eastAsia="Times New Roman" w:hAnsi="Times New Roman"/>
                <w:w w:val="99"/>
              </w:rPr>
              <w:t>Signatures Required</w:t>
            </w: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r>
      <w:tr w:rsidR="00E1707F" w:rsidTr="007C4549">
        <w:trPr>
          <w:trHeight w:val="180"/>
        </w:trPr>
        <w:tc>
          <w:tcPr>
            <w:tcW w:w="700" w:type="dxa"/>
            <w:tcBorders>
              <w:left w:val="single" w:sz="8" w:space="0" w:color="auto"/>
              <w:right w:val="single" w:sz="8" w:space="0" w:color="auto"/>
            </w:tcBorders>
            <w:shd w:val="clear" w:color="auto" w:fill="auto"/>
            <w:vAlign w:val="bottom"/>
          </w:tcPr>
          <w:p w:rsidR="00E1707F" w:rsidRDefault="00E1707F" w:rsidP="007C4549">
            <w:pPr>
              <w:spacing w:line="181" w:lineRule="exact"/>
              <w:jc w:val="center"/>
              <w:rPr>
                <w:rFonts w:ascii="Times New Roman" w:eastAsia="Times New Roman" w:hAnsi="Times New Roman"/>
              </w:rPr>
            </w:pPr>
            <w:r>
              <w:rPr>
                <w:rFonts w:ascii="Times New Roman" w:eastAsia="Times New Roman" w:hAnsi="Times New Roman"/>
              </w:rPr>
              <w:t>Date</w:t>
            </w:r>
          </w:p>
        </w:tc>
        <w:tc>
          <w:tcPr>
            <w:tcW w:w="920" w:type="dxa"/>
            <w:tcBorders>
              <w:right w:val="single" w:sz="8" w:space="0" w:color="auto"/>
            </w:tcBorders>
            <w:shd w:val="clear" w:color="auto" w:fill="auto"/>
            <w:vAlign w:val="bottom"/>
          </w:tcPr>
          <w:p w:rsidR="00E1707F" w:rsidRDefault="00E1707F" w:rsidP="007C4549">
            <w:pPr>
              <w:spacing w:line="181" w:lineRule="exact"/>
              <w:jc w:val="center"/>
              <w:rPr>
                <w:rFonts w:ascii="Times New Roman" w:eastAsia="Times New Roman" w:hAnsi="Times New Roman"/>
              </w:rPr>
            </w:pPr>
            <w:r>
              <w:rPr>
                <w:rFonts w:ascii="Times New Roman" w:eastAsia="Times New Roman" w:hAnsi="Times New Roman"/>
              </w:rPr>
              <w:t>Start</w:t>
            </w:r>
          </w:p>
        </w:tc>
        <w:tc>
          <w:tcPr>
            <w:tcW w:w="680" w:type="dxa"/>
            <w:tcBorders>
              <w:right w:val="single" w:sz="8" w:space="0" w:color="auto"/>
            </w:tcBorders>
            <w:shd w:val="clear" w:color="auto" w:fill="auto"/>
            <w:vAlign w:val="bottom"/>
          </w:tcPr>
          <w:p w:rsidR="00E1707F" w:rsidRDefault="00E1707F" w:rsidP="007C4549">
            <w:pPr>
              <w:spacing w:line="181" w:lineRule="exact"/>
              <w:jc w:val="center"/>
              <w:rPr>
                <w:rFonts w:ascii="Times New Roman" w:eastAsia="Times New Roman" w:hAnsi="Times New Roman"/>
                <w:w w:val="99"/>
              </w:rPr>
            </w:pPr>
            <w:r>
              <w:rPr>
                <w:rFonts w:ascii="Times New Roman" w:eastAsia="Times New Roman" w:hAnsi="Times New Roman"/>
                <w:w w:val="99"/>
              </w:rPr>
              <w:t>End</w:t>
            </w:r>
          </w:p>
        </w:tc>
        <w:tc>
          <w:tcPr>
            <w:tcW w:w="1020" w:type="dxa"/>
            <w:tcBorders>
              <w:right w:val="single" w:sz="8" w:space="0" w:color="auto"/>
            </w:tcBorders>
            <w:shd w:val="clear" w:color="auto" w:fill="auto"/>
            <w:vAlign w:val="bottom"/>
          </w:tcPr>
          <w:p w:rsidR="00E1707F" w:rsidRDefault="00E1707F" w:rsidP="007C4549">
            <w:pPr>
              <w:spacing w:line="181" w:lineRule="exact"/>
              <w:jc w:val="center"/>
              <w:rPr>
                <w:rFonts w:ascii="Times New Roman" w:eastAsia="Times New Roman" w:hAnsi="Times New Roman"/>
              </w:rPr>
            </w:pPr>
            <w:r>
              <w:rPr>
                <w:rFonts w:ascii="Times New Roman" w:eastAsia="Times New Roman" w:hAnsi="Times New Roman"/>
              </w:rPr>
              <w:t>Total</w:t>
            </w:r>
          </w:p>
        </w:tc>
        <w:tc>
          <w:tcPr>
            <w:tcW w:w="1060" w:type="dxa"/>
            <w:tcBorders>
              <w:right w:val="single" w:sz="8" w:space="0" w:color="auto"/>
            </w:tcBorders>
            <w:shd w:val="clear" w:color="auto" w:fill="auto"/>
            <w:vAlign w:val="bottom"/>
          </w:tcPr>
          <w:p w:rsidR="00E1707F" w:rsidRDefault="00E1707F" w:rsidP="007C4549">
            <w:pPr>
              <w:spacing w:line="181" w:lineRule="exact"/>
              <w:jc w:val="center"/>
              <w:rPr>
                <w:rFonts w:ascii="Times New Roman" w:eastAsia="Times New Roman" w:hAnsi="Times New Roman"/>
              </w:rPr>
            </w:pPr>
            <w:r>
              <w:rPr>
                <w:rFonts w:ascii="Times New Roman" w:eastAsia="Times New Roman" w:hAnsi="Times New Roman"/>
              </w:rPr>
              <w:t>Unit</w:t>
            </w:r>
          </w:p>
        </w:tc>
        <w:tc>
          <w:tcPr>
            <w:tcW w:w="960" w:type="dxa"/>
            <w:tcBorders>
              <w:right w:val="single" w:sz="8" w:space="0" w:color="auto"/>
            </w:tcBorders>
            <w:shd w:val="clear" w:color="auto" w:fill="auto"/>
            <w:vAlign w:val="bottom"/>
          </w:tcPr>
          <w:p w:rsidR="00E1707F" w:rsidRDefault="00E1707F" w:rsidP="007C4549">
            <w:pPr>
              <w:spacing w:line="181" w:lineRule="exact"/>
              <w:jc w:val="center"/>
              <w:rPr>
                <w:rFonts w:ascii="Times New Roman" w:eastAsia="Times New Roman" w:hAnsi="Times New Roman"/>
                <w:w w:val="99"/>
              </w:rPr>
            </w:pPr>
            <w:r>
              <w:rPr>
                <w:rFonts w:ascii="Times New Roman" w:eastAsia="Times New Roman" w:hAnsi="Times New Roman"/>
                <w:w w:val="99"/>
              </w:rPr>
              <w:t>Trailer</w:t>
            </w:r>
          </w:p>
        </w:tc>
        <w:tc>
          <w:tcPr>
            <w:tcW w:w="2300" w:type="dxa"/>
            <w:tcBorders>
              <w:right w:val="single" w:sz="8" w:space="0" w:color="auto"/>
            </w:tcBorders>
            <w:shd w:val="clear" w:color="auto" w:fill="auto"/>
            <w:vAlign w:val="bottom"/>
          </w:tcPr>
          <w:p w:rsidR="00E1707F" w:rsidRDefault="00E1707F" w:rsidP="007C4549">
            <w:pPr>
              <w:spacing w:line="181" w:lineRule="exact"/>
              <w:jc w:val="center"/>
              <w:rPr>
                <w:rFonts w:ascii="Times New Roman" w:eastAsia="Times New Roman" w:hAnsi="Times New Roman"/>
                <w:w w:val="99"/>
              </w:rPr>
            </w:pPr>
            <w:r>
              <w:rPr>
                <w:rFonts w:ascii="Times New Roman" w:eastAsia="Times New Roman" w:hAnsi="Times New Roman"/>
                <w:w w:val="99"/>
              </w:rPr>
              <w:t>Explanation of Defects</w:t>
            </w:r>
          </w:p>
        </w:tc>
        <w:tc>
          <w:tcPr>
            <w:tcW w:w="1620" w:type="dxa"/>
            <w:shd w:val="clear" w:color="auto" w:fill="auto"/>
            <w:vAlign w:val="bottom"/>
          </w:tcPr>
          <w:p w:rsidR="00E1707F" w:rsidRDefault="00E1707F" w:rsidP="007C4549">
            <w:pPr>
              <w:spacing w:line="181" w:lineRule="exact"/>
              <w:ind w:left="380"/>
              <w:jc w:val="center"/>
              <w:rPr>
                <w:rFonts w:ascii="Times New Roman" w:eastAsia="Times New Roman" w:hAnsi="Times New Roman"/>
                <w:w w:val="98"/>
              </w:rPr>
            </w:pPr>
            <w:r>
              <w:rPr>
                <w:rFonts w:ascii="Times New Roman" w:eastAsia="Times New Roman" w:hAnsi="Times New Roman"/>
                <w:w w:val="98"/>
              </w:rPr>
              <w:t>Driver’s</w:t>
            </w: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2180" w:type="dxa"/>
            <w:tcBorders>
              <w:right w:val="single" w:sz="8" w:space="0" w:color="auto"/>
            </w:tcBorders>
            <w:shd w:val="clear" w:color="auto" w:fill="auto"/>
            <w:vAlign w:val="bottom"/>
          </w:tcPr>
          <w:p w:rsidR="00E1707F" w:rsidRDefault="00E1707F" w:rsidP="007C4549">
            <w:pPr>
              <w:spacing w:line="181" w:lineRule="exact"/>
              <w:jc w:val="center"/>
              <w:rPr>
                <w:rFonts w:ascii="Times New Roman" w:eastAsia="Times New Roman" w:hAnsi="Times New Roman"/>
                <w:w w:val="99"/>
              </w:rPr>
            </w:pPr>
            <w:r>
              <w:rPr>
                <w:rFonts w:ascii="Times New Roman" w:eastAsia="Times New Roman" w:hAnsi="Times New Roman"/>
                <w:w w:val="99"/>
              </w:rPr>
              <w:t>Repairman’s</w:t>
            </w: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15"/>
              </w:rPr>
            </w:pPr>
          </w:p>
        </w:tc>
        <w:tc>
          <w:tcPr>
            <w:tcW w:w="1820" w:type="dxa"/>
            <w:tcBorders>
              <w:right w:val="single" w:sz="8" w:space="0" w:color="auto"/>
            </w:tcBorders>
            <w:shd w:val="clear" w:color="auto" w:fill="auto"/>
            <w:vAlign w:val="bottom"/>
          </w:tcPr>
          <w:p w:rsidR="00E1707F" w:rsidRDefault="00E1707F" w:rsidP="007C4549">
            <w:pPr>
              <w:spacing w:line="181" w:lineRule="exact"/>
              <w:ind w:right="220"/>
              <w:jc w:val="center"/>
              <w:rPr>
                <w:rFonts w:ascii="Times New Roman" w:eastAsia="Times New Roman" w:hAnsi="Times New Roman"/>
                <w:w w:val="99"/>
              </w:rPr>
            </w:pPr>
            <w:r>
              <w:rPr>
                <w:rFonts w:ascii="Times New Roman" w:eastAsia="Times New Roman" w:hAnsi="Times New Roman"/>
                <w:w w:val="99"/>
              </w:rPr>
              <w:t>Next Trip</w:t>
            </w:r>
          </w:p>
        </w:tc>
      </w:tr>
      <w:tr w:rsidR="00E1707F" w:rsidTr="007C4549">
        <w:trPr>
          <w:trHeight w:val="271"/>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4"/>
              </w:rPr>
            </w:pPr>
            <w:r>
              <w:rPr>
                <w:rFonts w:ascii="Times New Roman" w:eastAsia="Times New Roman" w:hAnsi="Times New Roman"/>
                <w:w w:val="94"/>
              </w:rPr>
              <w:t>Hrs.</w:t>
            </w: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ind w:right="400"/>
              <w:jc w:val="right"/>
              <w:rPr>
                <w:rFonts w:ascii="Times New Roman" w:eastAsia="Times New Roman" w:hAnsi="Times New Roman"/>
              </w:rPr>
            </w:pPr>
            <w:r>
              <w:rPr>
                <w:rFonts w:ascii="Times New Roman" w:eastAsia="Times New Roman" w:hAnsi="Times New Roman"/>
              </w:rPr>
              <w:t>#</w:t>
            </w: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ind w:right="340"/>
              <w:jc w:val="right"/>
              <w:rPr>
                <w:rFonts w:ascii="Times New Roman" w:eastAsia="Times New Roman" w:hAnsi="Times New Roman"/>
                <w:b/>
              </w:rPr>
            </w:pPr>
            <w:r>
              <w:rPr>
                <w:rFonts w:ascii="Times New Roman" w:eastAsia="Times New Roman" w:hAnsi="Times New Roman"/>
                <w:b/>
              </w:rPr>
              <w:t>#</w:t>
            </w: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620" w:type="dxa"/>
            <w:tcBorders>
              <w:bottom w:val="single" w:sz="8" w:space="0" w:color="auto"/>
            </w:tcBorders>
            <w:shd w:val="clear" w:color="auto" w:fill="auto"/>
            <w:vAlign w:val="bottom"/>
          </w:tcPr>
          <w:p w:rsidR="00E1707F" w:rsidRDefault="00E1707F" w:rsidP="007C4549">
            <w:pPr>
              <w:spacing w:line="0" w:lineRule="atLeast"/>
              <w:ind w:left="380"/>
              <w:jc w:val="center"/>
              <w:rPr>
                <w:rFonts w:ascii="Times New Roman" w:eastAsia="Times New Roman" w:hAnsi="Times New Roman"/>
              </w:rPr>
            </w:pPr>
            <w:r>
              <w:rPr>
                <w:rFonts w:ascii="Times New Roman" w:eastAsia="Times New Roman" w:hAnsi="Times New Roman"/>
              </w:rPr>
              <w:t>Signature</w:t>
            </w: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Signature</w:t>
            </w: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ind w:right="240"/>
              <w:jc w:val="center"/>
              <w:rPr>
                <w:rFonts w:ascii="Times New Roman" w:eastAsia="Times New Roman" w:hAnsi="Times New Roman"/>
                <w:w w:val="99"/>
              </w:rPr>
            </w:pPr>
            <w:r>
              <w:rPr>
                <w:rFonts w:ascii="Times New Roman" w:eastAsia="Times New Roman" w:hAnsi="Times New Roman"/>
                <w:w w:val="99"/>
              </w:rPr>
              <w:t>Driver’s Signature</w:t>
            </w:r>
          </w:p>
        </w:tc>
      </w:tr>
      <w:tr w:rsidR="00E1707F" w:rsidTr="007C4549">
        <w:trPr>
          <w:trHeight w:val="261"/>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15</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16</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79"/>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17</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18</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19</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20</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21</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22</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79"/>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23</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24</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25</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26</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27</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28</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79"/>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29</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30</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r w:rsidR="00E1707F" w:rsidTr="007C4549">
        <w:trPr>
          <w:trHeight w:val="255"/>
        </w:trPr>
        <w:tc>
          <w:tcPr>
            <w:tcW w:w="700" w:type="dxa"/>
            <w:tcBorders>
              <w:left w:val="single" w:sz="8" w:space="0" w:color="auto"/>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w w:val="99"/>
              </w:rPr>
            </w:pPr>
            <w:r>
              <w:rPr>
                <w:rFonts w:ascii="Times New Roman" w:eastAsia="Times New Roman" w:hAnsi="Times New Roman"/>
                <w:w w:val="99"/>
              </w:rPr>
              <w:t>31</w:t>
            </w:r>
          </w:p>
        </w:tc>
        <w:tc>
          <w:tcPr>
            <w:tcW w:w="92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680" w:type="dxa"/>
            <w:tcBorders>
              <w:right w:val="single" w:sz="8" w:space="0" w:color="auto"/>
            </w:tcBorders>
            <w:shd w:val="clear" w:color="auto" w:fill="auto"/>
            <w:vAlign w:val="bottom"/>
          </w:tcPr>
          <w:p w:rsidR="00E1707F" w:rsidRDefault="00E1707F" w:rsidP="007C4549">
            <w:pPr>
              <w:spacing w:line="0" w:lineRule="atLeast"/>
              <w:jc w:val="center"/>
              <w:rPr>
                <w:rFonts w:ascii="Times New Roman" w:eastAsia="Times New Roman" w:hAnsi="Times New Roman"/>
                <w:b/>
                <w:w w:val="89"/>
              </w:rPr>
            </w:pPr>
            <w:r>
              <w:rPr>
                <w:rFonts w:ascii="Times New Roman" w:eastAsia="Times New Roman" w:hAnsi="Times New Roman"/>
                <w:b/>
                <w:w w:val="89"/>
              </w:rPr>
              <w:t>:</w:t>
            </w:r>
          </w:p>
        </w:tc>
        <w:tc>
          <w:tcPr>
            <w:tcW w:w="10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3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62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218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300" w:type="dxa"/>
            <w:shd w:val="clear" w:color="auto" w:fill="auto"/>
            <w:vAlign w:val="bottom"/>
          </w:tcPr>
          <w:p w:rsidR="00E1707F" w:rsidRDefault="00E1707F" w:rsidP="007C4549">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22"/>
              </w:rPr>
            </w:pPr>
          </w:p>
        </w:tc>
      </w:tr>
      <w:tr w:rsidR="00E1707F" w:rsidTr="007C4549">
        <w:trPr>
          <w:trHeight w:val="80"/>
        </w:trPr>
        <w:tc>
          <w:tcPr>
            <w:tcW w:w="700" w:type="dxa"/>
            <w:tcBorders>
              <w:left w:val="single" w:sz="8" w:space="0" w:color="auto"/>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3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62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c>
          <w:tcPr>
            <w:tcW w:w="1820" w:type="dxa"/>
            <w:tcBorders>
              <w:bottom w:val="single" w:sz="8" w:space="0" w:color="auto"/>
              <w:right w:val="single" w:sz="8" w:space="0" w:color="auto"/>
            </w:tcBorders>
            <w:shd w:val="clear" w:color="auto" w:fill="auto"/>
            <w:vAlign w:val="bottom"/>
          </w:tcPr>
          <w:p w:rsidR="00E1707F" w:rsidRDefault="00E1707F" w:rsidP="007C4549">
            <w:pPr>
              <w:spacing w:line="0" w:lineRule="atLeast"/>
              <w:rPr>
                <w:rFonts w:ascii="Times New Roman" w:eastAsia="Times New Roman" w:hAnsi="Times New Roman"/>
                <w:sz w:val="6"/>
              </w:rPr>
            </w:pPr>
          </w:p>
        </w:tc>
      </w:tr>
    </w:tbl>
    <w:p w:rsidR="00E1707F" w:rsidRDefault="00E1707F" w:rsidP="00E1707F">
      <w:pPr>
        <w:rPr>
          <w:rFonts w:ascii="Times New Roman" w:eastAsia="Times New Roman" w:hAnsi="Times New Roman"/>
          <w:sz w:val="6"/>
        </w:rPr>
        <w:sectPr w:rsidR="00E1707F">
          <w:pgSz w:w="15840" w:h="12240" w:orient="landscape"/>
          <w:pgMar w:top="1440" w:right="760" w:bottom="275" w:left="645" w:header="0" w:footer="0" w:gutter="0"/>
          <w:cols w:space="0" w:equalWidth="0">
            <w:col w:w="14435"/>
          </w:cols>
          <w:docGrid w:linePitch="360"/>
        </w:sect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1"/>
      </w:tblGrid>
      <w:tr w:rsidR="00E1707F" w:rsidTr="007C4549">
        <w:trPr>
          <w:trHeight w:val="320"/>
        </w:trPr>
        <w:tc>
          <w:tcPr>
            <w:tcW w:w="241" w:type="dxa"/>
            <w:shd w:val="clear" w:color="auto" w:fill="auto"/>
            <w:textDirection w:val="tbRl"/>
            <w:vAlign w:val="bottom"/>
          </w:tcPr>
          <w:p w:rsidR="00E1707F" w:rsidRDefault="00E1707F" w:rsidP="007C4549">
            <w:pPr>
              <w:spacing w:line="0" w:lineRule="atLeast"/>
              <w:rPr>
                <w:rFonts w:ascii="Times New Roman" w:eastAsia="Times New Roman" w:hAnsi="Times New Roman"/>
                <w:b/>
                <w:sz w:val="21"/>
              </w:rPr>
            </w:pPr>
            <w:r>
              <w:rPr>
                <w:rFonts w:ascii="Times New Roman" w:eastAsia="Times New Roman" w:hAnsi="Times New Roman"/>
                <w:b/>
                <w:sz w:val="21"/>
              </w:rPr>
              <w:t>101</w:t>
            </w:r>
          </w:p>
        </w:tc>
      </w:tr>
    </w:tbl>
    <w:p w:rsidR="00E1707F" w:rsidRDefault="00E1707F" w:rsidP="00E1707F">
      <w:pPr>
        <w:rPr>
          <w:rFonts w:ascii="Times New Roman" w:eastAsia="Times New Roman" w:hAnsi="Times New Roman"/>
          <w:b/>
          <w:sz w:val="21"/>
        </w:rPr>
        <w:sectPr w:rsidR="00E1707F">
          <w:type w:val="continuous"/>
          <w:pgSz w:w="15840" w:h="12240" w:orient="landscape"/>
          <w:pgMar w:top="1440" w:right="760" w:bottom="275" w:left="645" w:header="0" w:footer="0" w:gutter="0"/>
          <w:cols w:space="0" w:equalWidth="0">
            <w:col w:w="14435"/>
          </w:cols>
          <w:docGrid w:linePitch="360"/>
        </w:sectPr>
      </w:pPr>
    </w:p>
    <w:p w:rsidR="00E1707F" w:rsidRDefault="00E1707F" w:rsidP="00E1707F">
      <w:pPr>
        <w:spacing w:line="0" w:lineRule="atLeast"/>
        <w:rPr>
          <w:rFonts w:ascii="Arial Black" w:eastAsia="Arial Black" w:hAnsi="Arial Black"/>
          <w:b/>
          <w:sz w:val="28"/>
        </w:rPr>
      </w:pPr>
      <w:bookmarkStart w:id="8" w:name="page9"/>
      <w:bookmarkEnd w:id="8"/>
      <w:r>
        <w:rPr>
          <w:rFonts w:ascii="Arial Black" w:eastAsia="Arial Black" w:hAnsi="Arial Black"/>
          <w:b/>
          <w:sz w:val="28"/>
        </w:rPr>
        <w:lastRenderedPageBreak/>
        <w:t>Hours-Of-Service Record For First Time Or Intermittent Drivers</w:t>
      </w: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322"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b/>
          <w:sz w:val="22"/>
        </w:rPr>
      </w:pPr>
      <w:r>
        <w:rPr>
          <w:rFonts w:ascii="Times New Roman" w:eastAsia="Times New Roman" w:hAnsi="Times New Roman"/>
          <w:b/>
          <w:sz w:val="22"/>
        </w:rPr>
        <w:t>Instructions</w:t>
      </w:r>
    </w:p>
    <w:p w:rsidR="00E1707F" w:rsidRDefault="00E1707F" w:rsidP="00E1707F">
      <w:pPr>
        <w:spacing w:line="31"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sz w:val="22"/>
        </w:rPr>
      </w:pPr>
      <w:r>
        <w:rPr>
          <w:rFonts w:ascii="Times New Roman" w:eastAsia="Times New Roman" w:hAnsi="Times New Roman"/>
          <w:sz w:val="22"/>
        </w:rPr>
        <w:t>When using a driver for the first time or intermit-</w:t>
      </w:r>
    </w:p>
    <w:p w:rsidR="00E1707F" w:rsidRDefault="00E1707F" w:rsidP="00E1707F">
      <w:pPr>
        <w:spacing w:line="27"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sz w:val="22"/>
        </w:rPr>
      </w:pPr>
      <w:r>
        <w:rPr>
          <w:rFonts w:ascii="Times New Roman" w:eastAsia="Times New Roman" w:hAnsi="Times New Roman"/>
          <w:sz w:val="22"/>
        </w:rPr>
        <w:t>tently, a signed statement must be obtained, giving</w:t>
      </w:r>
    </w:p>
    <w:p w:rsidR="00E1707F" w:rsidRDefault="00E1707F" w:rsidP="00E1707F">
      <w:pPr>
        <w:spacing w:line="27"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sz w:val="22"/>
        </w:rPr>
      </w:pPr>
      <w:r>
        <w:rPr>
          <w:rFonts w:ascii="Times New Roman" w:eastAsia="Times New Roman" w:hAnsi="Times New Roman"/>
          <w:sz w:val="22"/>
        </w:rPr>
        <w:t>the total time on duty (driving and on duty) during</w:t>
      </w:r>
    </w:p>
    <w:p w:rsidR="00E1707F" w:rsidRDefault="00E1707F" w:rsidP="00E1707F">
      <w:pPr>
        <w:spacing w:line="27"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sz w:val="22"/>
        </w:rPr>
      </w:pPr>
      <w:r>
        <w:rPr>
          <w:rFonts w:ascii="Times New Roman" w:eastAsia="Times New Roman" w:hAnsi="Times New Roman"/>
          <w:sz w:val="22"/>
        </w:rPr>
        <w:t>the immediate preceding seven days and the time at</w:t>
      </w:r>
    </w:p>
    <w:p w:rsidR="00E1707F" w:rsidRDefault="00E1707F" w:rsidP="00E1707F">
      <w:pPr>
        <w:spacing w:line="27"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sz w:val="22"/>
        </w:rPr>
      </w:pPr>
      <w:r>
        <w:rPr>
          <w:rFonts w:ascii="Times New Roman" w:eastAsia="Times New Roman" w:hAnsi="Times New Roman"/>
          <w:sz w:val="22"/>
        </w:rPr>
        <w:t>which the driver was last relieved from duty prior to</w:t>
      </w:r>
    </w:p>
    <w:p w:rsidR="00E1707F" w:rsidRDefault="00E1707F" w:rsidP="00E1707F">
      <w:pPr>
        <w:spacing w:line="27"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sz w:val="22"/>
        </w:rPr>
      </w:pPr>
      <w:r>
        <w:rPr>
          <w:rFonts w:ascii="Times New Roman" w:eastAsia="Times New Roman" w:hAnsi="Times New Roman"/>
          <w:sz w:val="22"/>
        </w:rPr>
        <w:t>beginning work</w:t>
      </w:r>
    </w:p>
    <w:p w:rsidR="00E1707F" w:rsidRDefault="00E1707F" w:rsidP="00E1707F">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8480" behindDoc="1" locked="0" layoutInCell="1" allowOverlap="1">
                <wp:simplePos x="0" y="0"/>
                <wp:positionH relativeFrom="column">
                  <wp:posOffset>43815</wp:posOffset>
                </wp:positionH>
                <wp:positionV relativeFrom="paragraph">
                  <wp:posOffset>356235</wp:posOffset>
                </wp:positionV>
                <wp:extent cx="6242050" cy="0"/>
                <wp:effectExtent l="5715" t="8890" r="1016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91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8.05pt" to="494.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oQJwIAAE8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" strokeweight=".25328mm"/>
            </w:pict>
          </mc:Fallback>
        </mc:AlternateContent>
      </w:r>
      <w:r>
        <w:rPr>
          <w:rFonts w:ascii="Times New Roman" w:eastAsia="Times New Roman" w:hAnsi="Times New Roman"/>
          <w:noProof/>
          <w:sz w:val="22"/>
        </w:rPr>
        <mc:AlternateContent>
          <mc:Choice Requires="wps">
            <w:drawing>
              <wp:anchor distT="0" distB="0" distL="114300" distR="114300" simplePos="0" relativeHeight="251669504" behindDoc="1" locked="0" layoutInCell="1" allowOverlap="1">
                <wp:simplePos x="0" y="0"/>
                <wp:positionH relativeFrom="column">
                  <wp:posOffset>48260</wp:posOffset>
                </wp:positionH>
                <wp:positionV relativeFrom="paragraph">
                  <wp:posOffset>351790</wp:posOffset>
                </wp:positionV>
                <wp:extent cx="0" cy="5039360"/>
                <wp:effectExtent l="10160" t="13970" r="889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9360"/>
                        </a:xfrm>
                        <a:prstGeom prst="line">
                          <a:avLst/>
                        </a:prstGeom>
                        <a:noFill/>
                        <a:ln w="91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7.7pt" to="3.8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" strokeweight=".25328mm"/>
            </w:pict>
          </mc:Fallback>
        </mc:AlternateContent>
      </w:r>
      <w:r>
        <w:rPr>
          <w:rFonts w:ascii="Times New Roman" w:eastAsia="Times New Roman" w:hAnsi="Times New Roman"/>
          <w:noProof/>
          <w:sz w:val="22"/>
        </w:rPr>
        <mc:AlternateContent>
          <mc:Choice Requires="wps">
            <w:drawing>
              <wp:anchor distT="0" distB="0" distL="114300" distR="114300" simplePos="0" relativeHeight="251670528" behindDoc="1" locked="0" layoutInCell="1" allowOverlap="1">
                <wp:simplePos x="0" y="0"/>
                <wp:positionH relativeFrom="column">
                  <wp:posOffset>6281420</wp:posOffset>
                </wp:positionH>
                <wp:positionV relativeFrom="paragraph">
                  <wp:posOffset>351790</wp:posOffset>
                </wp:positionV>
                <wp:extent cx="0" cy="5039360"/>
                <wp:effectExtent l="13970" t="13970" r="50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9360"/>
                        </a:xfrm>
                        <a:prstGeom prst="line">
                          <a:avLst/>
                        </a:prstGeom>
                        <a:noFill/>
                        <a:ln w="91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6pt,27.7pt" to="494.6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" strokeweight=".25328mm"/>
            </w:pict>
          </mc:Fallback>
        </mc:AlternateContent>
      </w:r>
      <w:r>
        <w:rPr>
          <w:rFonts w:ascii="Times New Roman" w:eastAsia="Times New Roman" w:hAnsi="Times New Roman"/>
          <w:noProof/>
          <w:sz w:val="22"/>
        </w:rPr>
        <mc:AlternateContent>
          <mc:Choice Requires="wps">
            <w:drawing>
              <wp:anchor distT="0" distB="0" distL="114300" distR="114300" simplePos="0" relativeHeight="251671552" behindDoc="1" locked="0" layoutInCell="1" allowOverlap="1">
                <wp:simplePos x="0" y="0"/>
                <wp:positionH relativeFrom="column">
                  <wp:posOffset>43815</wp:posOffset>
                </wp:positionH>
                <wp:positionV relativeFrom="paragraph">
                  <wp:posOffset>5386705</wp:posOffset>
                </wp:positionV>
                <wp:extent cx="6242050" cy="0"/>
                <wp:effectExtent l="5715" t="10160" r="1016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91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24.15pt" to="494.95pt,4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" strokeweight=".25328mm"/>
            </w:pict>
          </mc:Fallback>
        </mc:AlternateContent>
      </w: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85" w:lineRule="exact"/>
        <w:rPr>
          <w:rFonts w:ascii="Times New Roman" w:eastAsia="Times New Roman" w:hAnsi="Times New Roman"/>
        </w:rPr>
      </w:pPr>
    </w:p>
    <w:p w:rsidR="00E1707F" w:rsidRDefault="00E1707F" w:rsidP="00E1707F">
      <w:pPr>
        <w:spacing w:line="0" w:lineRule="atLeast"/>
        <w:ind w:left="220"/>
        <w:rPr>
          <w:rFonts w:ascii="Times New Roman" w:eastAsia="Times New Roman" w:hAnsi="Times New Roman"/>
          <w:sz w:val="21"/>
        </w:rPr>
      </w:pPr>
      <w:r>
        <w:rPr>
          <w:rFonts w:ascii="Times New Roman" w:eastAsia="Times New Roman" w:hAnsi="Times New Roman"/>
          <w:sz w:val="21"/>
        </w:rPr>
        <w:t>Name: (Print) ______________________________________________________________________</w:t>
      </w:r>
    </w:p>
    <w:p w:rsidR="00E1707F" w:rsidRDefault="00E1707F" w:rsidP="00E1707F">
      <w:pPr>
        <w:spacing w:line="1" w:lineRule="exact"/>
        <w:rPr>
          <w:rFonts w:ascii="Times New Roman" w:eastAsia="Times New Roman" w:hAnsi="Times New Roman"/>
        </w:rPr>
      </w:pPr>
    </w:p>
    <w:tbl>
      <w:tblPr>
        <w:tblW w:w="0" w:type="auto"/>
        <w:tblInd w:w="2420" w:type="dxa"/>
        <w:tblLayout w:type="fixed"/>
        <w:tblCellMar>
          <w:left w:w="0" w:type="dxa"/>
          <w:right w:w="0" w:type="dxa"/>
        </w:tblCellMar>
        <w:tblLook w:val="0000" w:firstRow="0" w:lastRow="0" w:firstColumn="0" w:lastColumn="0" w:noHBand="0" w:noVBand="0"/>
      </w:tblPr>
      <w:tblGrid>
        <w:gridCol w:w="1940"/>
        <w:gridCol w:w="2740"/>
        <w:gridCol w:w="860"/>
      </w:tblGrid>
      <w:tr w:rsidR="00E1707F" w:rsidTr="007C4549">
        <w:trPr>
          <w:trHeight w:val="276"/>
        </w:trPr>
        <w:tc>
          <w:tcPr>
            <w:tcW w:w="1940" w:type="dxa"/>
            <w:shd w:val="clear" w:color="auto" w:fill="auto"/>
            <w:vAlign w:val="bottom"/>
          </w:tcPr>
          <w:p w:rsidR="00E1707F" w:rsidRDefault="00E1707F" w:rsidP="007C4549">
            <w:pPr>
              <w:spacing w:line="0" w:lineRule="atLeast"/>
              <w:ind w:right="1155"/>
              <w:jc w:val="right"/>
              <w:rPr>
                <w:rFonts w:ascii="Times New Roman" w:eastAsia="Times New Roman" w:hAnsi="Times New Roman"/>
                <w:sz w:val="21"/>
              </w:rPr>
            </w:pPr>
            <w:r>
              <w:rPr>
                <w:rFonts w:ascii="Times New Roman" w:eastAsia="Times New Roman" w:hAnsi="Times New Roman"/>
                <w:sz w:val="21"/>
              </w:rPr>
              <w:t>First</w:t>
            </w:r>
          </w:p>
        </w:tc>
        <w:tc>
          <w:tcPr>
            <w:tcW w:w="2740" w:type="dxa"/>
            <w:shd w:val="clear" w:color="auto" w:fill="auto"/>
            <w:vAlign w:val="bottom"/>
          </w:tcPr>
          <w:p w:rsidR="00E1707F" w:rsidRDefault="00E1707F" w:rsidP="007C4549">
            <w:pPr>
              <w:spacing w:line="0" w:lineRule="atLeast"/>
              <w:ind w:right="1295"/>
              <w:jc w:val="right"/>
              <w:rPr>
                <w:rFonts w:ascii="Times New Roman" w:eastAsia="Times New Roman" w:hAnsi="Times New Roman"/>
                <w:sz w:val="21"/>
              </w:rPr>
            </w:pPr>
            <w:r>
              <w:rPr>
                <w:rFonts w:ascii="Times New Roman" w:eastAsia="Times New Roman" w:hAnsi="Times New Roman"/>
                <w:sz w:val="21"/>
              </w:rPr>
              <w:t>Middle</w:t>
            </w:r>
          </w:p>
        </w:tc>
        <w:tc>
          <w:tcPr>
            <w:tcW w:w="860" w:type="dxa"/>
            <w:shd w:val="clear" w:color="auto" w:fill="auto"/>
            <w:vAlign w:val="bottom"/>
          </w:tcPr>
          <w:p w:rsidR="00E1707F" w:rsidRDefault="00E1707F" w:rsidP="007C4549">
            <w:pPr>
              <w:spacing w:line="0" w:lineRule="atLeast"/>
              <w:ind w:left="500"/>
              <w:rPr>
                <w:rFonts w:ascii="Times New Roman" w:eastAsia="Times New Roman" w:hAnsi="Times New Roman"/>
                <w:w w:val="93"/>
                <w:sz w:val="21"/>
              </w:rPr>
            </w:pPr>
            <w:r>
              <w:rPr>
                <w:rFonts w:ascii="Times New Roman" w:eastAsia="Times New Roman" w:hAnsi="Times New Roman"/>
                <w:w w:val="93"/>
                <w:sz w:val="21"/>
              </w:rPr>
              <w:t>Last</w:t>
            </w:r>
          </w:p>
        </w:tc>
      </w:tr>
      <w:tr w:rsidR="00E1707F" w:rsidTr="007C4549">
        <w:trPr>
          <w:trHeight w:val="483"/>
        </w:trPr>
        <w:tc>
          <w:tcPr>
            <w:tcW w:w="1940" w:type="dxa"/>
            <w:shd w:val="clear" w:color="auto" w:fill="auto"/>
            <w:vAlign w:val="bottom"/>
          </w:tcPr>
          <w:p w:rsidR="00E1707F" w:rsidRDefault="00E1707F" w:rsidP="007C4549">
            <w:pPr>
              <w:spacing w:line="0" w:lineRule="atLeast"/>
              <w:ind w:right="815"/>
              <w:jc w:val="right"/>
              <w:rPr>
                <w:rFonts w:ascii="Times New Roman" w:eastAsia="Times New Roman" w:hAnsi="Times New Roman"/>
                <w:sz w:val="21"/>
              </w:rPr>
            </w:pPr>
            <w:r>
              <w:rPr>
                <w:rFonts w:ascii="Times New Roman" w:eastAsia="Times New Roman" w:hAnsi="Times New Roman"/>
                <w:sz w:val="21"/>
              </w:rPr>
              <w:t>DAY</w:t>
            </w:r>
          </w:p>
        </w:tc>
        <w:tc>
          <w:tcPr>
            <w:tcW w:w="2740" w:type="dxa"/>
            <w:shd w:val="clear" w:color="auto" w:fill="auto"/>
            <w:vAlign w:val="bottom"/>
          </w:tcPr>
          <w:p w:rsidR="00E1707F" w:rsidRDefault="00E1707F" w:rsidP="007C4549">
            <w:pPr>
              <w:spacing w:line="0" w:lineRule="atLeast"/>
              <w:ind w:right="395"/>
              <w:jc w:val="right"/>
              <w:rPr>
                <w:rFonts w:ascii="Times New Roman" w:eastAsia="Times New Roman" w:hAnsi="Times New Roman"/>
                <w:w w:val="98"/>
                <w:sz w:val="21"/>
              </w:rPr>
            </w:pPr>
            <w:r>
              <w:rPr>
                <w:rFonts w:ascii="Times New Roman" w:eastAsia="Times New Roman" w:hAnsi="Times New Roman"/>
                <w:w w:val="98"/>
                <w:sz w:val="21"/>
              </w:rPr>
              <w:t>TOTAL TIME ON DUTY</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sz w:val="24"/>
              </w:rPr>
            </w:pPr>
          </w:p>
        </w:tc>
      </w:tr>
      <w:tr w:rsidR="00E1707F" w:rsidTr="007C4549">
        <w:trPr>
          <w:trHeight w:val="451"/>
        </w:trPr>
        <w:tc>
          <w:tcPr>
            <w:tcW w:w="1940" w:type="dxa"/>
            <w:shd w:val="clear" w:color="auto" w:fill="auto"/>
            <w:vAlign w:val="bottom"/>
          </w:tcPr>
          <w:p w:rsidR="00E1707F" w:rsidRDefault="00E1707F" w:rsidP="007C4549">
            <w:pPr>
              <w:spacing w:line="0" w:lineRule="atLeast"/>
              <w:ind w:right="935"/>
              <w:jc w:val="right"/>
              <w:rPr>
                <w:rFonts w:ascii="Times New Roman" w:eastAsia="Times New Roman" w:hAnsi="Times New Roman"/>
                <w:sz w:val="21"/>
              </w:rPr>
            </w:pPr>
            <w:r>
              <w:rPr>
                <w:rFonts w:ascii="Times New Roman" w:eastAsia="Times New Roman" w:hAnsi="Times New Roman"/>
                <w:sz w:val="21"/>
              </w:rPr>
              <w:t>1</w:t>
            </w:r>
          </w:p>
        </w:tc>
        <w:tc>
          <w:tcPr>
            <w:tcW w:w="2740" w:type="dxa"/>
            <w:shd w:val="clear" w:color="auto" w:fill="auto"/>
            <w:vAlign w:val="bottom"/>
          </w:tcPr>
          <w:p w:rsidR="00E1707F" w:rsidRDefault="00E1707F" w:rsidP="007C4549">
            <w:pPr>
              <w:spacing w:line="0" w:lineRule="atLeast"/>
              <w:ind w:right="995"/>
              <w:jc w:val="right"/>
              <w:rPr>
                <w:rFonts w:ascii="Times New Roman" w:eastAsia="Times New Roman" w:hAnsi="Times New Roman"/>
                <w:sz w:val="21"/>
              </w:rPr>
            </w:pPr>
            <w:r>
              <w:rPr>
                <w:rFonts w:ascii="Times New Roman" w:eastAsia="Times New Roman" w:hAnsi="Times New Roman"/>
                <w:sz w:val="21"/>
              </w:rPr>
              <w:t>_________</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sz w:val="24"/>
              </w:rPr>
            </w:pPr>
          </w:p>
        </w:tc>
      </w:tr>
      <w:tr w:rsidR="00E1707F" w:rsidTr="007C4549">
        <w:trPr>
          <w:trHeight w:val="242"/>
        </w:trPr>
        <w:tc>
          <w:tcPr>
            <w:tcW w:w="1940" w:type="dxa"/>
            <w:shd w:val="clear" w:color="auto" w:fill="auto"/>
            <w:vAlign w:val="bottom"/>
          </w:tcPr>
          <w:p w:rsidR="00E1707F" w:rsidRDefault="00E1707F" w:rsidP="007C4549">
            <w:pPr>
              <w:spacing w:line="0" w:lineRule="atLeast"/>
              <w:ind w:right="935"/>
              <w:jc w:val="right"/>
              <w:rPr>
                <w:rFonts w:ascii="Times New Roman" w:eastAsia="Times New Roman" w:hAnsi="Times New Roman"/>
                <w:sz w:val="21"/>
              </w:rPr>
            </w:pPr>
            <w:r>
              <w:rPr>
                <w:rFonts w:ascii="Times New Roman" w:eastAsia="Times New Roman" w:hAnsi="Times New Roman"/>
                <w:sz w:val="21"/>
              </w:rPr>
              <w:t>2</w:t>
            </w:r>
          </w:p>
        </w:tc>
        <w:tc>
          <w:tcPr>
            <w:tcW w:w="2740" w:type="dxa"/>
            <w:shd w:val="clear" w:color="auto" w:fill="auto"/>
            <w:vAlign w:val="bottom"/>
          </w:tcPr>
          <w:p w:rsidR="00E1707F" w:rsidRDefault="00E1707F" w:rsidP="007C4549">
            <w:pPr>
              <w:spacing w:line="0" w:lineRule="atLeast"/>
              <w:ind w:right="995"/>
              <w:jc w:val="right"/>
              <w:rPr>
                <w:rFonts w:ascii="Times New Roman" w:eastAsia="Times New Roman" w:hAnsi="Times New Roman"/>
                <w:sz w:val="21"/>
              </w:rPr>
            </w:pPr>
            <w:r>
              <w:rPr>
                <w:rFonts w:ascii="Times New Roman" w:eastAsia="Times New Roman" w:hAnsi="Times New Roman"/>
                <w:sz w:val="21"/>
              </w:rPr>
              <w:t>_________</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sz w:val="21"/>
              </w:rPr>
            </w:pPr>
          </w:p>
        </w:tc>
      </w:tr>
      <w:tr w:rsidR="00E1707F" w:rsidTr="007C4549">
        <w:trPr>
          <w:trHeight w:val="241"/>
        </w:trPr>
        <w:tc>
          <w:tcPr>
            <w:tcW w:w="1940" w:type="dxa"/>
            <w:shd w:val="clear" w:color="auto" w:fill="auto"/>
            <w:vAlign w:val="bottom"/>
          </w:tcPr>
          <w:p w:rsidR="00E1707F" w:rsidRDefault="00E1707F" w:rsidP="007C4549">
            <w:pPr>
              <w:spacing w:line="0" w:lineRule="atLeast"/>
              <w:ind w:right="935"/>
              <w:jc w:val="right"/>
              <w:rPr>
                <w:rFonts w:ascii="Times New Roman" w:eastAsia="Times New Roman" w:hAnsi="Times New Roman"/>
                <w:sz w:val="21"/>
              </w:rPr>
            </w:pPr>
            <w:r>
              <w:rPr>
                <w:rFonts w:ascii="Times New Roman" w:eastAsia="Times New Roman" w:hAnsi="Times New Roman"/>
                <w:sz w:val="21"/>
              </w:rPr>
              <w:t>3</w:t>
            </w:r>
          </w:p>
        </w:tc>
        <w:tc>
          <w:tcPr>
            <w:tcW w:w="2740" w:type="dxa"/>
            <w:shd w:val="clear" w:color="auto" w:fill="auto"/>
            <w:vAlign w:val="bottom"/>
          </w:tcPr>
          <w:p w:rsidR="00E1707F" w:rsidRDefault="00E1707F" w:rsidP="007C4549">
            <w:pPr>
              <w:spacing w:line="0" w:lineRule="atLeast"/>
              <w:ind w:right="995"/>
              <w:jc w:val="right"/>
              <w:rPr>
                <w:rFonts w:ascii="Times New Roman" w:eastAsia="Times New Roman" w:hAnsi="Times New Roman"/>
                <w:sz w:val="21"/>
              </w:rPr>
            </w:pPr>
            <w:r>
              <w:rPr>
                <w:rFonts w:ascii="Times New Roman" w:eastAsia="Times New Roman" w:hAnsi="Times New Roman"/>
                <w:sz w:val="21"/>
              </w:rPr>
              <w:t>_________</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rPr>
            </w:pPr>
          </w:p>
        </w:tc>
      </w:tr>
      <w:tr w:rsidR="00E1707F" w:rsidTr="007C4549">
        <w:trPr>
          <w:trHeight w:val="242"/>
        </w:trPr>
        <w:tc>
          <w:tcPr>
            <w:tcW w:w="1940" w:type="dxa"/>
            <w:shd w:val="clear" w:color="auto" w:fill="auto"/>
            <w:vAlign w:val="bottom"/>
          </w:tcPr>
          <w:p w:rsidR="00E1707F" w:rsidRDefault="00E1707F" w:rsidP="007C4549">
            <w:pPr>
              <w:spacing w:line="0" w:lineRule="atLeast"/>
              <w:ind w:right="935"/>
              <w:jc w:val="right"/>
              <w:rPr>
                <w:rFonts w:ascii="Times New Roman" w:eastAsia="Times New Roman" w:hAnsi="Times New Roman"/>
                <w:sz w:val="21"/>
              </w:rPr>
            </w:pPr>
            <w:r>
              <w:rPr>
                <w:rFonts w:ascii="Times New Roman" w:eastAsia="Times New Roman" w:hAnsi="Times New Roman"/>
                <w:sz w:val="21"/>
              </w:rPr>
              <w:t>4</w:t>
            </w:r>
          </w:p>
        </w:tc>
        <w:tc>
          <w:tcPr>
            <w:tcW w:w="2740" w:type="dxa"/>
            <w:shd w:val="clear" w:color="auto" w:fill="auto"/>
            <w:vAlign w:val="bottom"/>
          </w:tcPr>
          <w:p w:rsidR="00E1707F" w:rsidRDefault="00E1707F" w:rsidP="007C4549">
            <w:pPr>
              <w:spacing w:line="0" w:lineRule="atLeast"/>
              <w:ind w:right="995"/>
              <w:jc w:val="right"/>
              <w:rPr>
                <w:rFonts w:ascii="Times New Roman" w:eastAsia="Times New Roman" w:hAnsi="Times New Roman"/>
                <w:sz w:val="21"/>
              </w:rPr>
            </w:pPr>
            <w:r>
              <w:rPr>
                <w:rFonts w:ascii="Times New Roman" w:eastAsia="Times New Roman" w:hAnsi="Times New Roman"/>
                <w:sz w:val="21"/>
              </w:rPr>
              <w:t>_________</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sz w:val="21"/>
              </w:rPr>
            </w:pPr>
          </w:p>
        </w:tc>
      </w:tr>
      <w:tr w:rsidR="00E1707F" w:rsidTr="007C4549">
        <w:trPr>
          <w:trHeight w:val="242"/>
        </w:trPr>
        <w:tc>
          <w:tcPr>
            <w:tcW w:w="1940" w:type="dxa"/>
            <w:shd w:val="clear" w:color="auto" w:fill="auto"/>
            <w:vAlign w:val="bottom"/>
          </w:tcPr>
          <w:p w:rsidR="00E1707F" w:rsidRDefault="00E1707F" w:rsidP="007C4549">
            <w:pPr>
              <w:spacing w:line="0" w:lineRule="atLeast"/>
              <w:ind w:right="935"/>
              <w:jc w:val="right"/>
              <w:rPr>
                <w:rFonts w:ascii="Times New Roman" w:eastAsia="Times New Roman" w:hAnsi="Times New Roman"/>
                <w:sz w:val="21"/>
              </w:rPr>
            </w:pPr>
            <w:r>
              <w:rPr>
                <w:rFonts w:ascii="Times New Roman" w:eastAsia="Times New Roman" w:hAnsi="Times New Roman"/>
                <w:sz w:val="21"/>
              </w:rPr>
              <w:t>5</w:t>
            </w:r>
          </w:p>
        </w:tc>
        <w:tc>
          <w:tcPr>
            <w:tcW w:w="2740" w:type="dxa"/>
            <w:shd w:val="clear" w:color="auto" w:fill="auto"/>
            <w:vAlign w:val="bottom"/>
          </w:tcPr>
          <w:p w:rsidR="00E1707F" w:rsidRDefault="00E1707F" w:rsidP="007C4549">
            <w:pPr>
              <w:spacing w:line="0" w:lineRule="atLeast"/>
              <w:ind w:right="995"/>
              <w:jc w:val="right"/>
              <w:rPr>
                <w:rFonts w:ascii="Times New Roman" w:eastAsia="Times New Roman" w:hAnsi="Times New Roman"/>
                <w:sz w:val="21"/>
              </w:rPr>
            </w:pPr>
            <w:r>
              <w:rPr>
                <w:rFonts w:ascii="Times New Roman" w:eastAsia="Times New Roman" w:hAnsi="Times New Roman"/>
                <w:sz w:val="21"/>
              </w:rPr>
              <w:t>_________</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sz w:val="21"/>
              </w:rPr>
            </w:pPr>
          </w:p>
        </w:tc>
      </w:tr>
      <w:tr w:rsidR="00E1707F" w:rsidTr="007C4549">
        <w:trPr>
          <w:trHeight w:val="242"/>
        </w:trPr>
        <w:tc>
          <w:tcPr>
            <w:tcW w:w="1940" w:type="dxa"/>
            <w:shd w:val="clear" w:color="auto" w:fill="auto"/>
            <w:vAlign w:val="bottom"/>
          </w:tcPr>
          <w:p w:rsidR="00E1707F" w:rsidRDefault="00E1707F" w:rsidP="007C4549">
            <w:pPr>
              <w:spacing w:line="0" w:lineRule="atLeast"/>
              <w:ind w:right="935"/>
              <w:jc w:val="right"/>
              <w:rPr>
                <w:rFonts w:ascii="Times New Roman" w:eastAsia="Times New Roman" w:hAnsi="Times New Roman"/>
                <w:sz w:val="21"/>
              </w:rPr>
            </w:pPr>
            <w:r>
              <w:rPr>
                <w:rFonts w:ascii="Times New Roman" w:eastAsia="Times New Roman" w:hAnsi="Times New Roman"/>
                <w:sz w:val="21"/>
              </w:rPr>
              <w:t>6</w:t>
            </w:r>
          </w:p>
        </w:tc>
        <w:tc>
          <w:tcPr>
            <w:tcW w:w="2740" w:type="dxa"/>
            <w:shd w:val="clear" w:color="auto" w:fill="auto"/>
            <w:vAlign w:val="bottom"/>
          </w:tcPr>
          <w:p w:rsidR="00E1707F" w:rsidRDefault="00E1707F" w:rsidP="007C4549">
            <w:pPr>
              <w:spacing w:line="0" w:lineRule="atLeast"/>
              <w:ind w:right="995"/>
              <w:jc w:val="right"/>
              <w:rPr>
                <w:rFonts w:ascii="Times New Roman" w:eastAsia="Times New Roman" w:hAnsi="Times New Roman"/>
                <w:sz w:val="21"/>
              </w:rPr>
            </w:pPr>
            <w:r>
              <w:rPr>
                <w:rFonts w:ascii="Times New Roman" w:eastAsia="Times New Roman" w:hAnsi="Times New Roman"/>
                <w:sz w:val="21"/>
              </w:rPr>
              <w:t>_________</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sz w:val="21"/>
              </w:rPr>
            </w:pPr>
          </w:p>
        </w:tc>
      </w:tr>
      <w:tr w:rsidR="00E1707F" w:rsidTr="007C4549">
        <w:trPr>
          <w:trHeight w:val="276"/>
        </w:trPr>
        <w:tc>
          <w:tcPr>
            <w:tcW w:w="1940" w:type="dxa"/>
            <w:shd w:val="clear" w:color="auto" w:fill="auto"/>
            <w:vAlign w:val="bottom"/>
          </w:tcPr>
          <w:p w:rsidR="00E1707F" w:rsidRDefault="00E1707F" w:rsidP="007C4549">
            <w:pPr>
              <w:spacing w:line="0" w:lineRule="atLeast"/>
              <w:ind w:right="935"/>
              <w:jc w:val="right"/>
              <w:rPr>
                <w:rFonts w:ascii="Times New Roman" w:eastAsia="Times New Roman" w:hAnsi="Times New Roman"/>
                <w:sz w:val="21"/>
              </w:rPr>
            </w:pPr>
            <w:r>
              <w:rPr>
                <w:rFonts w:ascii="Times New Roman" w:eastAsia="Times New Roman" w:hAnsi="Times New Roman"/>
                <w:sz w:val="21"/>
              </w:rPr>
              <w:t>7</w:t>
            </w:r>
          </w:p>
        </w:tc>
        <w:tc>
          <w:tcPr>
            <w:tcW w:w="2740" w:type="dxa"/>
            <w:shd w:val="clear" w:color="auto" w:fill="auto"/>
            <w:vAlign w:val="bottom"/>
          </w:tcPr>
          <w:p w:rsidR="00E1707F" w:rsidRDefault="00E1707F" w:rsidP="007C4549">
            <w:pPr>
              <w:spacing w:line="0" w:lineRule="atLeast"/>
              <w:ind w:right="995"/>
              <w:jc w:val="right"/>
              <w:rPr>
                <w:rFonts w:ascii="Times New Roman" w:eastAsia="Times New Roman" w:hAnsi="Times New Roman"/>
                <w:sz w:val="21"/>
              </w:rPr>
            </w:pPr>
            <w:r>
              <w:rPr>
                <w:rFonts w:ascii="Times New Roman" w:eastAsia="Times New Roman" w:hAnsi="Times New Roman"/>
                <w:sz w:val="21"/>
              </w:rPr>
              <w:t>_________</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sz w:val="23"/>
              </w:rPr>
            </w:pPr>
          </w:p>
        </w:tc>
      </w:tr>
      <w:tr w:rsidR="00E1707F" w:rsidTr="007C4549">
        <w:trPr>
          <w:trHeight w:val="484"/>
        </w:trPr>
        <w:tc>
          <w:tcPr>
            <w:tcW w:w="4680" w:type="dxa"/>
            <w:gridSpan w:val="2"/>
            <w:shd w:val="clear" w:color="auto" w:fill="auto"/>
            <w:vAlign w:val="bottom"/>
          </w:tcPr>
          <w:p w:rsidR="00E1707F" w:rsidRDefault="00E1707F" w:rsidP="007C4549">
            <w:pPr>
              <w:spacing w:line="0" w:lineRule="atLeast"/>
              <w:ind w:right="475"/>
              <w:jc w:val="right"/>
              <w:rPr>
                <w:rFonts w:ascii="Times New Roman" w:eastAsia="Times New Roman" w:hAnsi="Times New Roman"/>
                <w:w w:val="99"/>
                <w:sz w:val="21"/>
              </w:rPr>
            </w:pPr>
            <w:r>
              <w:rPr>
                <w:rFonts w:ascii="Times New Roman" w:eastAsia="Times New Roman" w:hAnsi="Times New Roman"/>
                <w:w w:val="99"/>
                <w:sz w:val="21"/>
              </w:rPr>
              <w:t>_______________________________________</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sz w:val="24"/>
              </w:rPr>
            </w:pPr>
          </w:p>
        </w:tc>
      </w:tr>
      <w:tr w:rsidR="00E1707F" w:rsidTr="007C4549">
        <w:trPr>
          <w:trHeight w:val="483"/>
        </w:trPr>
        <w:tc>
          <w:tcPr>
            <w:tcW w:w="1940" w:type="dxa"/>
            <w:shd w:val="clear" w:color="auto" w:fill="auto"/>
            <w:vAlign w:val="bottom"/>
          </w:tcPr>
          <w:p w:rsidR="00E1707F" w:rsidRDefault="00E1707F" w:rsidP="007C4549">
            <w:pPr>
              <w:spacing w:line="0" w:lineRule="atLeast"/>
              <w:jc w:val="right"/>
              <w:rPr>
                <w:rFonts w:ascii="Times New Roman" w:eastAsia="Times New Roman" w:hAnsi="Times New Roman"/>
                <w:sz w:val="21"/>
              </w:rPr>
            </w:pPr>
            <w:r>
              <w:rPr>
                <w:rFonts w:ascii="Times New Roman" w:eastAsia="Times New Roman" w:hAnsi="Times New Roman"/>
                <w:sz w:val="21"/>
              </w:rPr>
              <w:t>TOTAL</w:t>
            </w:r>
          </w:p>
        </w:tc>
        <w:tc>
          <w:tcPr>
            <w:tcW w:w="2740" w:type="dxa"/>
            <w:shd w:val="clear" w:color="auto" w:fill="auto"/>
            <w:vAlign w:val="bottom"/>
          </w:tcPr>
          <w:p w:rsidR="00E1707F" w:rsidRDefault="00E1707F" w:rsidP="007C4549">
            <w:pPr>
              <w:spacing w:line="0" w:lineRule="atLeast"/>
              <w:ind w:right="1015"/>
              <w:jc w:val="right"/>
              <w:rPr>
                <w:rFonts w:ascii="Times New Roman" w:eastAsia="Times New Roman" w:hAnsi="Times New Roman"/>
                <w:sz w:val="21"/>
              </w:rPr>
            </w:pPr>
            <w:r>
              <w:rPr>
                <w:rFonts w:ascii="Times New Roman" w:eastAsia="Times New Roman" w:hAnsi="Times New Roman"/>
                <w:sz w:val="21"/>
              </w:rPr>
              <w:t>_________</w:t>
            </w:r>
          </w:p>
        </w:tc>
        <w:tc>
          <w:tcPr>
            <w:tcW w:w="860" w:type="dxa"/>
            <w:shd w:val="clear" w:color="auto" w:fill="auto"/>
            <w:vAlign w:val="bottom"/>
          </w:tcPr>
          <w:p w:rsidR="00E1707F" w:rsidRDefault="00E1707F" w:rsidP="007C4549">
            <w:pPr>
              <w:spacing w:line="0" w:lineRule="atLeast"/>
              <w:rPr>
                <w:rFonts w:ascii="Times New Roman" w:eastAsia="Times New Roman" w:hAnsi="Times New Roman"/>
                <w:sz w:val="24"/>
              </w:rPr>
            </w:pPr>
          </w:p>
        </w:tc>
      </w:tr>
    </w:tbl>
    <w:p w:rsidR="00E1707F" w:rsidRDefault="00E1707F" w:rsidP="00E1707F">
      <w:pPr>
        <w:spacing w:line="200" w:lineRule="exact"/>
        <w:rPr>
          <w:rFonts w:ascii="Times New Roman" w:eastAsia="Times New Roman" w:hAnsi="Times New Roman"/>
        </w:rPr>
      </w:pPr>
    </w:p>
    <w:p w:rsidR="00E1707F" w:rsidRDefault="00E1707F" w:rsidP="00E1707F">
      <w:pPr>
        <w:spacing w:line="251" w:lineRule="exact"/>
        <w:rPr>
          <w:rFonts w:ascii="Times New Roman" w:eastAsia="Times New Roman" w:hAnsi="Times New Roman"/>
        </w:rPr>
      </w:pPr>
    </w:p>
    <w:p w:rsidR="00E1707F" w:rsidRDefault="00E1707F" w:rsidP="00E1707F">
      <w:pPr>
        <w:spacing w:line="0" w:lineRule="atLeast"/>
        <w:ind w:left="220" w:right="200"/>
        <w:rPr>
          <w:rFonts w:ascii="Times New Roman" w:eastAsia="Times New Roman" w:hAnsi="Times New Roman"/>
          <w:sz w:val="21"/>
        </w:rPr>
      </w:pPr>
      <w:r>
        <w:rPr>
          <w:rFonts w:ascii="Times New Roman" w:eastAsia="Times New Roman" w:hAnsi="Times New Roman"/>
          <w:sz w:val="21"/>
        </w:rPr>
        <w:t>I hereby certify that the information contained herein is true to the best of my knowledge and belief, and that my last period of release from duty was from:</w:t>
      </w:r>
    </w:p>
    <w:p w:rsidR="00E1707F" w:rsidRDefault="00E1707F" w:rsidP="00E1707F">
      <w:pPr>
        <w:spacing w:line="0" w:lineRule="atLeast"/>
        <w:ind w:right="800"/>
        <w:jc w:val="center"/>
        <w:rPr>
          <w:rFonts w:ascii="Times New Roman" w:eastAsia="Times New Roman" w:hAnsi="Times New Roman"/>
          <w:sz w:val="21"/>
        </w:rPr>
      </w:pPr>
      <w:r>
        <w:rPr>
          <w:rFonts w:ascii="Times New Roman" w:eastAsia="Times New Roman" w:hAnsi="Times New Roman"/>
          <w:sz w:val="21"/>
        </w:rPr>
        <w:t>_______________________________________ to _______________________________________</w:t>
      </w:r>
    </w:p>
    <w:p w:rsidR="00E1707F" w:rsidRDefault="00E1707F" w:rsidP="00E1707F">
      <w:pPr>
        <w:spacing w:line="1" w:lineRule="exact"/>
        <w:rPr>
          <w:rFonts w:ascii="Times New Roman" w:eastAsia="Times New Roman" w:hAnsi="Times New Roman"/>
        </w:rPr>
      </w:pPr>
    </w:p>
    <w:p w:rsidR="00E1707F" w:rsidRDefault="00E1707F" w:rsidP="00E1707F">
      <w:pPr>
        <w:tabs>
          <w:tab w:val="left" w:pos="6220"/>
        </w:tabs>
        <w:spacing w:line="0" w:lineRule="atLeast"/>
        <w:ind w:left="1740"/>
        <w:rPr>
          <w:rFonts w:ascii="Times New Roman" w:eastAsia="Times New Roman" w:hAnsi="Times New Roman"/>
          <w:sz w:val="21"/>
        </w:rPr>
      </w:pPr>
      <w:r>
        <w:rPr>
          <w:rFonts w:ascii="Times New Roman" w:eastAsia="Times New Roman" w:hAnsi="Times New Roman"/>
          <w:sz w:val="21"/>
        </w:rPr>
        <w:t>(Hour/Date)</w:t>
      </w:r>
      <w:r>
        <w:rPr>
          <w:rFonts w:ascii="Times New Roman" w:eastAsia="Times New Roman" w:hAnsi="Times New Roman"/>
        </w:rPr>
        <w:tab/>
      </w:r>
      <w:r>
        <w:rPr>
          <w:rFonts w:ascii="Times New Roman" w:eastAsia="Times New Roman" w:hAnsi="Times New Roman"/>
          <w:sz w:val="21"/>
        </w:rPr>
        <w:t>(Hour/Date)</w:t>
      </w:r>
    </w:p>
    <w:p w:rsidR="00E1707F" w:rsidRDefault="00E1707F" w:rsidP="00E1707F">
      <w:pPr>
        <w:spacing w:line="200" w:lineRule="exact"/>
        <w:rPr>
          <w:rFonts w:ascii="Times New Roman" w:eastAsia="Times New Roman" w:hAnsi="Times New Roman"/>
        </w:rPr>
      </w:pPr>
    </w:p>
    <w:p w:rsidR="00E1707F" w:rsidRDefault="00E1707F" w:rsidP="00E1707F">
      <w:pPr>
        <w:spacing w:line="288" w:lineRule="exact"/>
        <w:rPr>
          <w:rFonts w:ascii="Times New Roman" w:eastAsia="Times New Roman" w:hAnsi="Times New Roman"/>
        </w:rPr>
      </w:pPr>
    </w:p>
    <w:p w:rsidR="00E1707F" w:rsidRDefault="00E1707F" w:rsidP="00E1707F">
      <w:pPr>
        <w:spacing w:line="0" w:lineRule="atLeast"/>
        <w:ind w:left="220"/>
        <w:rPr>
          <w:rFonts w:ascii="Times New Roman" w:eastAsia="Times New Roman" w:hAnsi="Times New Roman"/>
          <w:sz w:val="21"/>
        </w:rPr>
      </w:pPr>
      <w:r>
        <w:rPr>
          <w:rFonts w:ascii="Times New Roman" w:eastAsia="Times New Roman" w:hAnsi="Times New Roman"/>
          <w:sz w:val="21"/>
        </w:rPr>
        <w:t>Signature _____________________________________________ Date ______________________</w:t>
      </w:r>
    </w:p>
    <w:p w:rsidR="00E1707F" w:rsidRDefault="00E1707F" w:rsidP="00E1707F">
      <w:pPr>
        <w:spacing w:line="0" w:lineRule="atLeast"/>
        <w:ind w:left="220"/>
        <w:rPr>
          <w:rFonts w:ascii="Times New Roman" w:eastAsia="Times New Roman" w:hAnsi="Times New Roman"/>
          <w:sz w:val="21"/>
        </w:rPr>
        <w:sectPr w:rsidR="00E1707F">
          <w:pgSz w:w="12240" w:h="15840"/>
          <w:pgMar w:top="609" w:right="1440" w:bottom="74" w:left="900" w:header="0" w:footer="0" w:gutter="0"/>
          <w:cols w:space="0" w:equalWidth="0">
            <w:col w:w="9900"/>
          </w:cols>
          <w:docGrid w:linePitch="360"/>
        </w:sect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200" w:lineRule="exact"/>
        <w:rPr>
          <w:rFonts w:ascii="Times New Roman" w:eastAsia="Times New Roman" w:hAnsi="Times New Roman"/>
        </w:rPr>
      </w:pPr>
    </w:p>
    <w:p w:rsidR="00E1707F" w:rsidRDefault="00E1707F" w:rsidP="00E1707F">
      <w:pPr>
        <w:spacing w:line="338" w:lineRule="exact"/>
        <w:rPr>
          <w:rFonts w:ascii="Times New Roman" w:eastAsia="Times New Roman" w:hAnsi="Times New Roman"/>
        </w:rPr>
      </w:pPr>
    </w:p>
    <w:p w:rsidR="00E1707F" w:rsidRDefault="00E1707F" w:rsidP="00E1707F">
      <w:pPr>
        <w:spacing w:line="0" w:lineRule="atLeast"/>
        <w:rPr>
          <w:rFonts w:ascii="Times New Roman" w:eastAsia="Times New Roman" w:hAnsi="Times New Roman"/>
          <w:b/>
          <w:sz w:val="21"/>
        </w:rPr>
      </w:pPr>
      <w:r>
        <w:rPr>
          <w:rFonts w:ascii="Times New Roman" w:eastAsia="Times New Roman" w:hAnsi="Times New Roman"/>
          <w:b/>
          <w:sz w:val="21"/>
        </w:rPr>
        <w:t>102</w:t>
      </w:r>
    </w:p>
    <w:p w:rsidR="00E1707F" w:rsidRDefault="00E1707F" w:rsidP="00E1707F">
      <w:pPr>
        <w:spacing w:line="0" w:lineRule="atLeast"/>
        <w:rPr>
          <w:rFonts w:ascii="Times New Roman" w:eastAsia="Times New Roman" w:hAnsi="Times New Roman"/>
          <w:b/>
          <w:sz w:val="21"/>
        </w:rPr>
        <w:sectPr w:rsidR="00E1707F">
          <w:type w:val="continuous"/>
          <w:pgSz w:w="12240" w:h="15840"/>
          <w:pgMar w:top="609" w:right="1440" w:bottom="74" w:left="900" w:header="0" w:footer="0" w:gutter="0"/>
          <w:cols w:space="0" w:equalWidth="0">
            <w:col w:w="9900"/>
          </w:cols>
          <w:docGrid w:linePitch="360"/>
        </w:sectPr>
      </w:pPr>
    </w:p>
    <w:p w:rsidR="00E1707F" w:rsidRDefault="00E1707F" w:rsidP="00E1707F">
      <w:pPr>
        <w:spacing w:line="200" w:lineRule="exact"/>
        <w:rPr>
          <w:rFonts w:ascii="Times New Roman" w:eastAsia="Times New Roman" w:hAnsi="Times New Roman"/>
        </w:rPr>
      </w:pPr>
      <w:bookmarkStart w:id="9" w:name="page10"/>
      <w:bookmarkEnd w:id="9"/>
    </w:p>
    <w:p w:rsidR="00E1707F" w:rsidRDefault="00E1707F" w:rsidP="00E1707F">
      <w:pPr>
        <w:spacing w:line="253"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2"/>
        </w:rPr>
      </w:pPr>
      <w:r>
        <w:rPr>
          <w:rFonts w:ascii="Arial Black" w:eastAsia="Arial Black" w:hAnsi="Arial Black"/>
          <w:b/>
          <w:sz w:val="22"/>
        </w:rPr>
        <w:t>Submitting/Retaining Duty Status Log</w:t>
      </w:r>
    </w:p>
    <w:p w:rsidR="00E1707F" w:rsidRDefault="00E1707F" w:rsidP="00E1707F">
      <w:pPr>
        <w:spacing w:line="196" w:lineRule="exact"/>
        <w:rPr>
          <w:rFonts w:ascii="Times New Roman" w:eastAsia="Times New Roman" w:hAnsi="Times New Roman"/>
        </w:rPr>
      </w:pPr>
    </w:p>
    <w:p w:rsidR="00E1707F" w:rsidRDefault="00E1707F" w:rsidP="00E1707F">
      <w:pPr>
        <w:spacing w:line="269" w:lineRule="auto"/>
        <w:ind w:right="60"/>
        <w:rPr>
          <w:rFonts w:ascii="Times New Roman" w:eastAsia="Times New Roman" w:hAnsi="Times New Roman"/>
          <w:sz w:val="22"/>
        </w:rPr>
      </w:pPr>
      <w:r>
        <w:rPr>
          <w:rFonts w:ascii="Times New Roman" w:eastAsia="Times New Roman" w:hAnsi="Times New Roman"/>
          <w:sz w:val="22"/>
        </w:rPr>
        <w:t>The driver must submit the original log sheet to the employing carrier within 13 days after comple-tion. When a motor carrier uses a driver initially or intermittently, that carrier must obtain from him/her a signed statement giving the total time on duty dur-ing the immediately preceding 7 days and the time at which he/she was last relieved of duty. Records of duty status must be maintained for a minimum of six months at the carrier’s principal place of business, with all supporting documents.</w:t>
      </w:r>
    </w:p>
    <w:p w:rsidR="00E1707F" w:rsidRDefault="00E1707F" w:rsidP="00E1707F">
      <w:pPr>
        <w:spacing w:line="222" w:lineRule="exact"/>
        <w:rPr>
          <w:rFonts w:ascii="Times New Roman" w:eastAsia="Times New Roman" w:hAnsi="Times New Roman"/>
        </w:rPr>
      </w:pPr>
    </w:p>
    <w:p w:rsidR="00E1707F" w:rsidRDefault="00E1707F" w:rsidP="00E1707F">
      <w:pPr>
        <w:spacing w:line="0" w:lineRule="atLeast"/>
        <w:rPr>
          <w:rFonts w:ascii="Arial Black" w:eastAsia="Arial Black" w:hAnsi="Arial Black"/>
          <w:b/>
          <w:sz w:val="22"/>
        </w:rPr>
      </w:pPr>
      <w:r>
        <w:rPr>
          <w:rFonts w:ascii="Arial Black" w:eastAsia="Arial Black" w:hAnsi="Arial Black"/>
          <w:b/>
          <w:sz w:val="22"/>
        </w:rPr>
        <w:t>ELD Final Rule Summary</w:t>
      </w:r>
    </w:p>
    <w:p w:rsidR="00E1707F" w:rsidRDefault="00E1707F" w:rsidP="00E1707F">
      <w:pPr>
        <w:spacing w:line="272" w:lineRule="exact"/>
        <w:rPr>
          <w:rFonts w:ascii="Times New Roman" w:eastAsia="Times New Roman" w:hAnsi="Times New Roman"/>
        </w:rPr>
      </w:pPr>
    </w:p>
    <w:p w:rsidR="00E1707F" w:rsidRDefault="00E1707F" w:rsidP="00E1707F">
      <w:pPr>
        <w:numPr>
          <w:ilvl w:val="0"/>
          <w:numId w:val="15"/>
        </w:numPr>
        <w:tabs>
          <w:tab w:val="left" w:pos="260"/>
        </w:tabs>
        <w:spacing w:line="265" w:lineRule="auto"/>
        <w:ind w:right="40"/>
        <w:rPr>
          <w:rFonts w:ascii="Times New Roman" w:eastAsia="Times New Roman" w:hAnsi="Times New Roman"/>
          <w:sz w:val="22"/>
        </w:rPr>
      </w:pPr>
      <w:r>
        <w:rPr>
          <w:rFonts w:ascii="Times New Roman" w:eastAsia="Times New Roman" w:hAnsi="Times New Roman"/>
          <w:sz w:val="22"/>
        </w:rPr>
        <w:t>On December 10, 2015, FMCSA announced its final rule requiring the adoption and use of electronic logging devices</w:t>
      </w:r>
    </w:p>
    <w:p w:rsidR="00E1707F" w:rsidRDefault="00E1707F" w:rsidP="00E1707F">
      <w:pPr>
        <w:spacing w:line="2" w:lineRule="exact"/>
        <w:rPr>
          <w:rFonts w:ascii="Times New Roman" w:eastAsia="Times New Roman" w:hAnsi="Times New Roman"/>
          <w:sz w:val="22"/>
        </w:rPr>
      </w:pPr>
    </w:p>
    <w:p w:rsidR="00E1707F" w:rsidRDefault="00E1707F" w:rsidP="00E1707F">
      <w:pPr>
        <w:numPr>
          <w:ilvl w:val="0"/>
          <w:numId w:val="15"/>
        </w:numPr>
        <w:tabs>
          <w:tab w:val="left" w:pos="260"/>
        </w:tabs>
        <w:spacing w:line="265" w:lineRule="auto"/>
        <w:rPr>
          <w:rFonts w:ascii="Times New Roman" w:eastAsia="Times New Roman" w:hAnsi="Times New Roman"/>
          <w:sz w:val="22"/>
        </w:rPr>
      </w:pPr>
      <w:r>
        <w:rPr>
          <w:rFonts w:ascii="Times New Roman" w:eastAsia="Times New Roman" w:hAnsi="Times New Roman"/>
          <w:sz w:val="22"/>
        </w:rPr>
        <w:t>The rule requires fleets and drivers required to complete paper logs to adopt and use compliant ELDs by December 2017</w:t>
      </w:r>
    </w:p>
    <w:p w:rsidR="00E1707F" w:rsidRDefault="00E1707F" w:rsidP="00E1707F">
      <w:pPr>
        <w:spacing w:line="2" w:lineRule="exact"/>
        <w:rPr>
          <w:rFonts w:ascii="Times New Roman" w:eastAsia="Times New Roman" w:hAnsi="Times New Roman"/>
          <w:sz w:val="22"/>
        </w:rPr>
      </w:pPr>
    </w:p>
    <w:p w:rsidR="00E1707F" w:rsidRDefault="00E1707F" w:rsidP="00E1707F">
      <w:pPr>
        <w:numPr>
          <w:ilvl w:val="0"/>
          <w:numId w:val="15"/>
        </w:numPr>
        <w:tabs>
          <w:tab w:val="left" w:pos="260"/>
        </w:tabs>
        <w:spacing w:line="265" w:lineRule="auto"/>
        <w:ind w:right="20"/>
        <w:rPr>
          <w:rFonts w:ascii="Times New Roman" w:eastAsia="Times New Roman" w:hAnsi="Times New Roman"/>
          <w:sz w:val="22"/>
        </w:rPr>
      </w:pPr>
      <w:r>
        <w:rPr>
          <w:rFonts w:ascii="Times New Roman" w:eastAsia="Times New Roman" w:hAnsi="Times New Roman"/>
          <w:sz w:val="22"/>
        </w:rPr>
        <w:t>FMCSA will allow fleets and drivers using “ELD-like” devices meeting the current standards for Automatic On-Board Recording Devices (see 49 CFR 395.15) to continue to use such devices until Decem-ber 2019</w:t>
      </w:r>
    </w:p>
    <w:p w:rsidR="00E1707F" w:rsidRDefault="00E1707F" w:rsidP="00E1707F">
      <w:pPr>
        <w:spacing w:line="3" w:lineRule="exact"/>
        <w:rPr>
          <w:rFonts w:ascii="Times New Roman" w:eastAsia="Times New Roman" w:hAnsi="Times New Roman"/>
          <w:sz w:val="22"/>
        </w:rPr>
      </w:pPr>
    </w:p>
    <w:p w:rsidR="00E1707F" w:rsidRDefault="00E1707F" w:rsidP="00E1707F">
      <w:pPr>
        <w:numPr>
          <w:ilvl w:val="0"/>
          <w:numId w:val="15"/>
        </w:numPr>
        <w:tabs>
          <w:tab w:val="left" w:pos="260"/>
        </w:tabs>
        <w:spacing w:line="265" w:lineRule="auto"/>
        <w:ind w:right="140"/>
        <w:rPr>
          <w:rFonts w:ascii="Times New Roman" w:eastAsia="Times New Roman" w:hAnsi="Times New Roman"/>
          <w:sz w:val="22"/>
        </w:rPr>
      </w:pPr>
      <w:r>
        <w:rPr>
          <w:rFonts w:ascii="Times New Roman" w:eastAsia="Times New Roman" w:hAnsi="Times New Roman"/>
          <w:sz w:val="22"/>
        </w:rPr>
        <w:t>Limited Exceptions: The final rule allows limited exceptions to the ELD mandate, including:</w:t>
      </w:r>
    </w:p>
    <w:p w:rsidR="00E1707F" w:rsidRDefault="00E1707F" w:rsidP="00E1707F">
      <w:pPr>
        <w:spacing w:line="1" w:lineRule="exact"/>
        <w:rPr>
          <w:rFonts w:ascii="Times New Roman" w:eastAsia="Times New Roman" w:hAnsi="Times New Roman"/>
          <w:sz w:val="22"/>
        </w:rPr>
      </w:pPr>
    </w:p>
    <w:p w:rsidR="00E1707F" w:rsidRDefault="00E1707F" w:rsidP="00E1707F">
      <w:pPr>
        <w:spacing w:line="265" w:lineRule="auto"/>
        <w:ind w:right="340"/>
        <w:rPr>
          <w:rFonts w:ascii="Times New Roman" w:eastAsia="Times New Roman" w:hAnsi="Times New Roman"/>
          <w:sz w:val="22"/>
        </w:rPr>
      </w:pPr>
      <w:r>
        <w:rPr>
          <w:rFonts w:ascii="Times New Roman" w:eastAsia="Times New Roman" w:hAnsi="Times New Roman"/>
          <w:sz w:val="22"/>
        </w:rPr>
        <w:t>o Drivers who use paper logs for not more than 8 days during any 30 day period;</w:t>
      </w:r>
    </w:p>
    <w:p w:rsidR="00E1707F" w:rsidRDefault="00E1707F" w:rsidP="00E1707F">
      <w:pPr>
        <w:spacing w:line="1" w:lineRule="exact"/>
        <w:rPr>
          <w:rFonts w:ascii="Times New Roman" w:eastAsia="Times New Roman" w:hAnsi="Times New Roman"/>
          <w:sz w:val="22"/>
        </w:rPr>
      </w:pPr>
    </w:p>
    <w:p w:rsidR="00E1707F" w:rsidRDefault="00E1707F" w:rsidP="00E1707F">
      <w:pPr>
        <w:spacing w:line="265" w:lineRule="auto"/>
        <w:ind w:right="220"/>
        <w:rPr>
          <w:rFonts w:ascii="Times New Roman" w:eastAsia="Times New Roman" w:hAnsi="Times New Roman"/>
          <w:sz w:val="22"/>
        </w:rPr>
      </w:pPr>
      <w:r>
        <w:rPr>
          <w:rFonts w:ascii="Times New Roman" w:eastAsia="Times New Roman" w:hAnsi="Times New Roman"/>
          <w:sz w:val="22"/>
        </w:rPr>
        <w:t>o Drivers who conduct driveaway-towaway opera-tions, where the vehicle is the product being deliv-ered;</w:t>
      </w:r>
    </w:p>
    <w:p w:rsidR="00E1707F" w:rsidRDefault="00E1707F" w:rsidP="00E1707F">
      <w:pPr>
        <w:spacing w:line="2" w:lineRule="exact"/>
        <w:rPr>
          <w:rFonts w:ascii="Times New Roman" w:eastAsia="Times New Roman" w:hAnsi="Times New Roman"/>
          <w:sz w:val="22"/>
        </w:rPr>
      </w:pPr>
    </w:p>
    <w:p w:rsidR="00E1707F" w:rsidRDefault="00E1707F" w:rsidP="00E1707F">
      <w:pPr>
        <w:spacing w:line="265" w:lineRule="auto"/>
        <w:ind w:right="100"/>
        <w:rPr>
          <w:rFonts w:ascii="Times New Roman" w:eastAsia="Times New Roman" w:hAnsi="Times New Roman"/>
          <w:sz w:val="22"/>
        </w:rPr>
      </w:pPr>
      <w:r>
        <w:rPr>
          <w:rFonts w:ascii="Times New Roman" w:eastAsia="Times New Roman" w:hAnsi="Times New Roman"/>
          <w:sz w:val="22"/>
        </w:rPr>
        <w:t>o Drivers of vehicles manufactured before model year 2000 (due to vehicle connectivity concerns; this is a change from the proposed rule);</w:t>
      </w:r>
    </w:p>
    <w:p w:rsidR="00E1707F" w:rsidRDefault="00E1707F" w:rsidP="00E1707F">
      <w:pPr>
        <w:spacing w:line="2" w:lineRule="exact"/>
        <w:rPr>
          <w:rFonts w:ascii="Times New Roman" w:eastAsia="Times New Roman" w:hAnsi="Times New Roman"/>
          <w:sz w:val="22"/>
        </w:rPr>
      </w:pPr>
    </w:p>
    <w:p w:rsidR="00E1707F" w:rsidRDefault="00E1707F" w:rsidP="00E1707F">
      <w:pPr>
        <w:spacing w:line="265" w:lineRule="auto"/>
        <w:ind w:right="220"/>
        <w:rPr>
          <w:rFonts w:ascii="Times New Roman" w:eastAsia="Times New Roman" w:hAnsi="Times New Roman"/>
          <w:sz w:val="22"/>
        </w:rPr>
      </w:pPr>
      <w:r>
        <w:rPr>
          <w:rFonts w:ascii="Times New Roman" w:eastAsia="Times New Roman" w:hAnsi="Times New Roman"/>
          <w:sz w:val="22"/>
        </w:rPr>
        <w:t>o Drivers who operate using the logbook timecard exception (i.e. short-haul 100-air mile drivers)</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5"/>
        </w:numPr>
        <w:tabs>
          <w:tab w:val="left" w:pos="260"/>
        </w:tabs>
        <w:spacing w:line="265" w:lineRule="auto"/>
        <w:ind w:right="360"/>
        <w:jc w:val="both"/>
        <w:rPr>
          <w:rFonts w:ascii="Times New Roman" w:eastAsia="Times New Roman" w:hAnsi="Times New Roman"/>
          <w:sz w:val="22"/>
        </w:rPr>
      </w:pPr>
      <w:r>
        <w:rPr>
          <w:rFonts w:ascii="Times New Roman" w:eastAsia="Times New Roman" w:hAnsi="Times New Roman"/>
          <w:sz w:val="22"/>
        </w:rPr>
        <w:t>ELDs are required to record vehicle location at every change of duty status and at a minimum of 60-minute intervals.</w:t>
      </w:r>
    </w:p>
    <w:p w:rsidR="00E1707F" w:rsidRDefault="00E1707F" w:rsidP="00E1707F">
      <w:pPr>
        <w:spacing w:line="2" w:lineRule="exact"/>
        <w:rPr>
          <w:rFonts w:ascii="Times New Roman" w:eastAsia="Times New Roman" w:hAnsi="Times New Roman"/>
          <w:sz w:val="22"/>
        </w:rPr>
      </w:pPr>
    </w:p>
    <w:p w:rsidR="00E1707F" w:rsidRDefault="00E1707F" w:rsidP="00E1707F">
      <w:pPr>
        <w:numPr>
          <w:ilvl w:val="0"/>
          <w:numId w:val="15"/>
        </w:numPr>
        <w:tabs>
          <w:tab w:val="left" w:pos="260"/>
        </w:tabs>
        <w:spacing w:line="276" w:lineRule="auto"/>
        <w:ind w:right="40"/>
        <w:rPr>
          <w:rFonts w:ascii="Times New Roman" w:eastAsia="Times New Roman" w:hAnsi="Times New Roman"/>
          <w:sz w:val="22"/>
        </w:rPr>
      </w:pPr>
      <w:r>
        <w:rPr>
          <w:rFonts w:ascii="Times New Roman" w:eastAsia="Times New Roman" w:hAnsi="Times New Roman"/>
          <w:sz w:val="22"/>
        </w:rPr>
        <w:t>Supporting Documents: Because ELDs effectively negate the need for supporting documents to verify driving time, FMCSA has implemented new docu-ment retention requirements to verify on-duty, not</w:t>
      </w:r>
    </w:p>
    <w:p w:rsidR="00E1707F" w:rsidRDefault="00E1707F" w:rsidP="00E1707F">
      <w:pPr>
        <w:spacing w:line="200" w:lineRule="exact"/>
        <w:rPr>
          <w:rFonts w:ascii="Times New Roman" w:eastAsia="Times New Roman" w:hAnsi="Times New Roman"/>
        </w:rPr>
      </w:pPr>
      <w:r>
        <w:rPr>
          <w:rFonts w:ascii="Times New Roman" w:eastAsia="Times New Roman" w:hAnsi="Times New Roman"/>
          <w:sz w:val="22"/>
        </w:rPr>
        <w:br w:type="column"/>
      </w:r>
    </w:p>
    <w:p w:rsidR="00E1707F" w:rsidRDefault="00E1707F" w:rsidP="00E1707F">
      <w:pPr>
        <w:spacing w:line="283" w:lineRule="exact"/>
        <w:rPr>
          <w:rFonts w:ascii="Times New Roman" w:eastAsia="Times New Roman" w:hAnsi="Times New Roman"/>
        </w:rPr>
      </w:pPr>
    </w:p>
    <w:p w:rsidR="00E1707F" w:rsidRDefault="00E1707F" w:rsidP="00E1707F">
      <w:pPr>
        <w:spacing w:line="265" w:lineRule="auto"/>
        <w:ind w:left="10" w:right="120"/>
        <w:jc w:val="both"/>
        <w:rPr>
          <w:rFonts w:ascii="Times New Roman" w:eastAsia="Times New Roman" w:hAnsi="Times New Roman"/>
          <w:sz w:val="22"/>
        </w:rPr>
      </w:pPr>
      <w:r>
        <w:rPr>
          <w:rFonts w:ascii="Times New Roman" w:eastAsia="Times New Roman" w:hAnsi="Times New Roman"/>
          <w:sz w:val="22"/>
        </w:rPr>
        <w:t>driving time. The final rule requires fleets to retain up to eight supporting documents from several categories (see below) per driver for each 24-hour period</w:t>
      </w:r>
    </w:p>
    <w:p w:rsidR="00E1707F" w:rsidRDefault="00E1707F" w:rsidP="00E1707F">
      <w:pPr>
        <w:spacing w:line="2" w:lineRule="exact"/>
        <w:rPr>
          <w:rFonts w:ascii="Times New Roman" w:eastAsia="Times New Roman" w:hAnsi="Times New Roman"/>
        </w:rPr>
      </w:pPr>
    </w:p>
    <w:p w:rsidR="00E1707F" w:rsidRDefault="00E1707F" w:rsidP="00E1707F">
      <w:pPr>
        <w:numPr>
          <w:ilvl w:val="0"/>
          <w:numId w:val="16"/>
        </w:numPr>
        <w:tabs>
          <w:tab w:val="left" w:pos="270"/>
        </w:tabs>
        <w:spacing w:line="0" w:lineRule="atLeast"/>
        <w:ind w:left="270" w:hanging="270"/>
        <w:rPr>
          <w:rFonts w:ascii="Times New Roman" w:eastAsia="Times New Roman" w:hAnsi="Times New Roman"/>
          <w:sz w:val="22"/>
        </w:rPr>
      </w:pPr>
      <w:r>
        <w:rPr>
          <w:rFonts w:ascii="Times New Roman" w:eastAsia="Times New Roman" w:hAnsi="Times New Roman"/>
          <w:sz w:val="22"/>
        </w:rPr>
        <w:t>ELDs must be able to transfer data electronically</w:t>
      </w:r>
    </w:p>
    <w:p w:rsidR="00E1707F" w:rsidRDefault="00E1707F" w:rsidP="00E1707F">
      <w:pPr>
        <w:spacing w:line="27" w:lineRule="exact"/>
        <w:rPr>
          <w:rFonts w:ascii="Times New Roman" w:eastAsia="Times New Roman" w:hAnsi="Times New Roman"/>
          <w:sz w:val="22"/>
        </w:rPr>
      </w:pPr>
    </w:p>
    <w:p w:rsidR="00E1707F" w:rsidRDefault="00E1707F" w:rsidP="00E1707F">
      <w:pPr>
        <w:numPr>
          <w:ilvl w:val="0"/>
          <w:numId w:val="16"/>
        </w:numPr>
        <w:tabs>
          <w:tab w:val="left" w:pos="270"/>
        </w:tabs>
        <w:spacing w:line="265" w:lineRule="auto"/>
        <w:ind w:left="10" w:right="400" w:hanging="10"/>
        <w:rPr>
          <w:rFonts w:ascii="Times New Roman" w:eastAsia="Times New Roman" w:hAnsi="Times New Roman"/>
          <w:sz w:val="22"/>
        </w:rPr>
      </w:pPr>
      <w:r>
        <w:rPr>
          <w:rFonts w:ascii="Times New Roman" w:eastAsia="Times New Roman" w:hAnsi="Times New Roman"/>
          <w:sz w:val="22"/>
        </w:rPr>
        <w:t>Manufacturers are required to test and certify to FMCSA that their devices meet the new standards</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6"/>
        </w:numPr>
        <w:tabs>
          <w:tab w:val="left" w:pos="270"/>
        </w:tabs>
        <w:spacing w:line="265" w:lineRule="auto"/>
        <w:ind w:left="10" w:right="240" w:hanging="10"/>
        <w:rPr>
          <w:rFonts w:ascii="Times New Roman" w:eastAsia="Times New Roman" w:hAnsi="Times New Roman"/>
          <w:sz w:val="22"/>
        </w:rPr>
      </w:pPr>
      <w:r>
        <w:rPr>
          <w:rFonts w:ascii="Times New Roman" w:eastAsia="Times New Roman" w:hAnsi="Times New Roman"/>
          <w:sz w:val="22"/>
        </w:rPr>
        <w:t>The final rule includes several provisions to guard against harassment of drivers</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6"/>
        </w:numPr>
        <w:tabs>
          <w:tab w:val="left" w:pos="270"/>
        </w:tabs>
        <w:spacing w:line="265" w:lineRule="auto"/>
        <w:ind w:left="10" w:right="160" w:hanging="10"/>
        <w:rPr>
          <w:rFonts w:ascii="Times New Roman" w:eastAsia="Times New Roman" w:hAnsi="Times New Roman"/>
          <w:sz w:val="22"/>
        </w:rPr>
      </w:pPr>
      <w:r>
        <w:rPr>
          <w:rFonts w:ascii="Times New Roman" w:eastAsia="Times New Roman" w:hAnsi="Times New Roman"/>
          <w:sz w:val="22"/>
        </w:rPr>
        <w:t>In the event that an ELD malfunctions, the driver is required to immediately begin completing a paper log and to reconstruct logs for each of the past 7 days, unless the driver already possesses the records or the records are retrievable from the ELD.</w:t>
      </w:r>
    </w:p>
    <w:p w:rsidR="00E1707F" w:rsidRDefault="00E1707F" w:rsidP="00E1707F">
      <w:pPr>
        <w:spacing w:line="3" w:lineRule="exact"/>
        <w:rPr>
          <w:rFonts w:ascii="Times New Roman" w:eastAsia="Times New Roman" w:hAnsi="Times New Roman"/>
          <w:sz w:val="22"/>
        </w:rPr>
      </w:pPr>
    </w:p>
    <w:p w:rsidR="00E1707F" w:rsidRDefault="00E1707F" w:rsidP="00E1707F">
      <w:pPr>
        <w:numPr>
          <w:ilvl w:val="0"/>
          <w:numId w:val="16"/>
        </w:numPr>
        <w:tabs>
          <w:tab w:val="left" w:pos="270"/>
        </w:tabs>
        <w:spacing w:line="265" w:lineRule="auto"/>
        <w:ind w:left="10" w:right="260" w:hanging="10"/>
        <w:rPr>
          <w:rFonts w:ascii="Times New Roman" w:eastAsia="Times New Roman" w:hAnsi="Times New Roman"/>
          <w:sz w:val="22"/>
        </w:rPr>
      </w:pPr>
      <w:r>
        <w:rPr>
          <w:rFonts w:ascii="Times New Roman" w:eastAsia="Times New Roman" w:hAnsi="Times New Roman"/>
          <w:sz w:val="22"/>
        </w:rPr>
        <w:t>Authorized use of a commercial motor vehicle (CMV) for personal conveyance will not be recorded as on-duty driving, but rather off-duty time</w:t>
      </w:r>
    </w:p>
    <w:p w:rsidR="00E1707F" w:rsidRDefault="00E1707F" w:rsidP="00E1707F">
      <w:pPr>
        <w:spacing w:line="2" w:lineRule="exact"/>
        <w:rPr>
          <w:rFonts w:ascii="Times New Roman" w:eastAsia="Times New Roman" w:hAnsi="Times New Roman"/>
          <w:sz w:val="22"/>
        </w:rPr>
      </w:pPr>
    </w:p>
    <w:p w:rsidR="00E1707F" w:rsidRDefault="00E1707F" w:rsidP="00E1707F">
      <w:pPr>
        <w:numPr>
          <w:ilvl w:val="0"/>
          <w:numId w:val="16"/>
        </w:numPr>
        <w:tabs>
          <w:tab w:val="left" w:pos="270"/>
        </w:tabs>
        <w:spacing w:line="265" w:lineRule="auto"/>
        <w:ind w:left="10" w:right="220" w:hanging="10"/>
        <w:rPr>
          <w:rFonts w:ascii="Times New Roman" w:eastAsia="Times New Roman" w:hAnsi="Times New Roman"/>
          <w:sz w:val="22"/>
        </w:rPr>
      </w:pPr>
      <w:r>
        <w:rPr>
          <w:rFonts w:ascii="Times New Roman" w:eastAsia="Times New Roman" w:hAnsi="Times New Roman"/>
          <w:sz w:val="22"/>
        </w:rPr>
        <w:t>Drivers will be able to make edits and annotations to their electronic logs</w:t>
      </w:r>
    </w:p>
    <w:p w:rsidR="00E1707F" w:rsidRDefault="00E1707F" w:rsidP="00E1707F">
      <w:pPr>
        <w:spacing w:line="1" w:lineRule="exact"/>
        <w:rPr>
          <w:rFonts w:ascii="Times New Roman" w:eastAsia="Times New Roman" w:hAnsi="Times New Roman"/>
          <w:sz w:val="22"/>
        </w:rPr>
      </w:pPr>
    </w:p>
    <w:p w:rsidR="00E1707F" w:rsidRDefault="00E1707F" w:rsidP="00E1707F">
      <w:pPr>
        <w:numPr>
          <w:ilvl w:val="0"/>
          <w:numId w:val="16"/>
        </w:numPr>
        <w:tabs>
          <w:tab w:val="left" w:pos="270"/>
        </w:tabs>
        <w:spacing w:line="282" w:lineRule="auto"/>
        <w:ind w:left="10" w:right="400" w:hanging="10"/>
        <w:jc w:val="both"/>
        <w:rPr>
          <w:rFonts w:ascii="Times New Roman" w:eastAsia="Times New Roman" w:hAnsi="Times New Roman"/>
          <w:sz w:val="22"/>
        </w:rPr>
      </w:pPr>
      <w:r>
        <w:rPr>
          <w:rFonts w:ascii="Times New Roman" w:eastAsia="Times New Roman" w:hAnsi="Times New Roman"/>
          <w:sz w:val="22"/>
        </w:rPr>
        <w:t>All ELDs must be capable of exporting data in a standard file format to facilitate importing by other systems</w:t>
      </w:r>
    </w:p>
    <w:p w:rsidR="00E1707F" w:rsidRDefault="00E1707F" w:rsidP="00E1707F">
      <w:pPr>
        <w:spacing w:line="228" w:lineRule="exact"/>
        <w:rPr>
          <w:rFonts w:ascii="Times New Roman" w:eastAsia="Times New Roman" w:hAnsi="Times New Roman"/>
        </w:rPr>
      </w:pPr>
    </w:p>
    <w:p w:rsidR="00E1707F" w:rsidRDefault="00E1707F" w:rsidP="00E1707F">
      <w:pPr>
        <w:spacing w:line="0" w:lineRule="atLeast"/>
        <w:ind w:left="10"/>
        <w:rPr>
          <w:rFonts w:ascii="Times New Roman" w:eastAsia="Times New Roman" w:hAnsi="Times New Roman"/>
          <w:sz w:val="22"/>
        </w:rPr>
      </w:pPr>
      <w:r>
        <w:rPr>
          <w:rFonts w:ascii="Times New Roman" w:eastAsia="Times New Roman" w:hAnsi="Times New Roman"/>
          <w:sz w:val="22"/>
        </w:rPr>
        <w:t>Link to FMCSA’s Q &amp; A for this requirement:</w:t>
      </w:r>
    </w:p>
    <w:p w:rsidR="00E1707F" w:rsidRDefault="00E1707F" w:rsidP="00E1707F">
      <w:pPr>
        <w:spacing w:line="307" w:lineRule="exact"/>
        <w:rPr>
          <w:rFonts w:ascii="Times New Roman" w:eastAsia="Times New Roman" w:hAnsi="Times New Roman"/>
        </w:rPr>
      </w:pPr>
    </w:p>
    <w:p w:rsidR="00E1707F" w:rsidRDefault="00E1707F" w:rsidP="00E1707F">
      <w:pPr>
        <w:spacing w:line="0" w:lineRule="atLeast"/>
        <w:ind w:left="10"/>
        <w:rPr>
          <w:rFonts w:ascii="Times New Roman" w:eastAsia="Times New Roman" w:hAnsi="Times New Roman"/>
          <w:sz w:val="22"/>
        </w:rPr>
      </w:pPr>
      <w:r>
        <w:rPr>
          <w:rFonts w:ascii="Times New Roman" w:eastAsia="Times New Roman" w:hAnsi="Times New Roman"/>
          <w:sz w:val="22"/>
        </w:rPr>
        <w:t>https://www.fmcsa.dot.gov/hours-service/elds/faqs</w:t>
      </w:r>
    </w:p>
    <w:p w:rsidR="00E1707F" w:rsidRDefault="00E1707F" w:rsidP="00E1707F">
      <w:pPr>
        <w:spacing w:line="0" w:lineRule="atLeast"/>
        <w:ind w:left="10"/>
        <w:rPr>
          <w:rFonts w:ascii="Times New Roman" w:eastAsia="Times New Roman" w:hAnsi="Times New Roman"/>
          <w:sz w:val="22"/>
        </w:rPr>
        <w:sectPr w:rsidR="00E1707F">
          <w:pgSz w:w="12240" w:h="15840"/>
          <w:pgMar w:top="1440" w:right="800" w:bottom="81" w:left="1440" w:header="0" w:footer="0" w:gutter="0"/>
          <w:cols w:num="2" w:space="0" w:equalWidth="0">
            <w:col w:w="4760" w:space="310"/>
            <w:col w:w="4930"/>
          </w:cols>
          <w:docGrid w:linePitch="360"/>
        </w:sectPr>
      </w:pPr>
    </w:p>
    <w:p w:rsidR="00E1707F" w:rsidRDefault="00E1707F" w:rsidP="00E1707F">
      <w:pPr>
        <w:spacing w:line="200" w:lineRule="exact"/>
        <w:rPr>
          <w:rFonts w:ascii="Times New Roman" w:eastAsia="Times New Roman" w:hAnsi="Times New Roman"/>
        </w:rPr>
      </w:pPr>
    </w:p>
    <w:p w:rsidR="00E1707F" w:rsidRDefault="00E1707F" w:rsidP="00E1707F">
      <w:pPr>
        <w:spacing w:line="270" w:lineRule="exact"/>
        <w:rPr>
          <w:rFonts w:ascii="Times New Roman" w:eastAsia="Times New Roman" w:hAnsi="Times New Roman"/>
        </w:rPr>
      </w:pPr>
    </w:p>
    <w:p w:rsidR="00E1707F" w:rsidRDefault="00E1707F" w:rsidP="00E1707F">
      <w:pPr>
        <w:spacing w:line="0" w:lineRule="atLeast"/>
        <w:ind w:left="9680"/>
        <w:rPr>
          <w:rFonts w:ascii="Times New Roman" w:eastAsia="Times New Roman" w:hAnsi="Times New Roman"/>
          <w:b/>
          <w:sz w:val="21"/>
        </w:rPr>
      </w:pPr>
      <w:r>
        <w:rPr>
          <w:rFonts w:ascii="Times New Roman" w:eastAsia="Times New Roman" w:hAnsi="Times New Roman"/>
          <w:b/>
          <w:sz w:val="21"/>
        </w:rPr>
        <w:t>103</w:t>
      </w:r>
    </w:p>
    <w:p w:rsidR="00CE55C2" w:rsidRDefault="00CE55C2">
      <w:bookmarkStart w:id="10" w:name="_GoBack"/>
      <w:bookmarkEnd w:id="10"/>
    </w:p>
    <w:sectPr w:rsidR="00CE55C2">
      <w:type w:val="continuous"/>
      <w:pgSz w:w="12240" w:h="15840"/>
      <w:pgMar w:top="1440" w:right="800" w:bottom="81" w:left="1440" w:header="0" w:footer="0" w:gutter="0"/>
      <w:cols w:space="0" w:equalWidth="0">
        <w:col w:w="10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D062C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DB127F8"/>
    <w:lvl w:ilvl="0" w:tplc="FFFFFFFF">
      <w:start w:val="1"/>
      <w:numFmt w:val="bullet"/>
      <w:lvlText w:val="n"/>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F16E9E8"/>
    <w:lvl w:ilvl="0" w:tplc="FFFFFFFF">
      <w:start w:val="1"/>
      <w:numFmt w:val="bullet"/>
      <w:lvlText w:val="n"/>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190CDE6"/>
    <w:lvl w:ilvl="0" w:tplc="FFFFFFFF">
      <w:start w:val="1"/>
      <w:numFmt w:val="bullet"/>
      <w:lvlText w:val="n"/>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6EF438C"/>
    <w:lvl w:ilvl="0" w:tplc="FFFFFFFF">
      <w:start w:val="1"/>
      <w:numFmt w:val="bullet"/>
      <w:lvlText w:val="n"/>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40E0F76"/>
    <w:lvl w:ilvl="0" w:tplc="FFFFFFFF">
      <w:start w:val="1"/>
      <w:numFmt w:val="bullet"/>
      <w:lvlText w:val="n"/>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352255A"/>
    <w:lvl w:ilvl="0" w:tplc="FFFFFFFF">
      <w:start w:val="1"/>
      <w:numFmt w:val="bullet"/>
      <w:lvlText w:val="n"/>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09CF92E"/>
    <w:lvl w:ilvl="0" w:tplc="FFFFFFFF">
      <w:start w:val="1"/>
      <w:numFmt w:val="bullet"/>
      <w:lvlText w:val="n"/>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DED7262"/>
    <w:lvl w:ilvl="0" w:tplc="FFFFFFFF">
      <w:start w:val="1"/>
      <w:numFmt w:val="bullet"/>
      <w:lvlText w:val="n"/>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1BEFD79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7F"/>
    <w:rsid w:val="00CE55C2"/>
    <w:rsid w:val="00E17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7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7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2705</Words>
  <Characters>15424</Characters>
  <Application>Microsoft Office Word</Application>
  <DocSecurity>0</DocSecurity>
  <Lines>128</Lines>
  <Paragraphs>36</Paragraphs>
  <ScaleCrop>false</ScaleCrop>
  <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2020-02-20T12:50:00Z</dcterms:created>
  <dcterms:modified xsi:type="dcterms:W3CDTF">2020-02-20T12:50:00Z</dcterms:modified>
</cp:coreProperties>
</file>