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" w:type="dxa"/>
        <w:tblLook w:val="0000"/>
      </w:tblPr>
      <w:tblGrid>
        <w:gridCol w:w="10"/>
        <w:gridCol w:w="620"/>
        <w:gridCol w:w="3055"/>
        <w:gridCol w:w="1005"/>
        <w:gridCol w:w="2120"/>
        <w:gridCol w:w="1260"/>
        <w:gridCol w:w="1290"/>
        <w:gridCol w:w="10"/>
      </w:tblGrid>
      <w:tr w:rsidR="00A77B3E" w:rsidTr="00914A34">
        <w:trPr>
          <w:gridBefore w:val="1"/>
          <w:wBefore w:w="10" w:type="dxa"/>
          <w:trHeight w:val="2700"/>
        </w:trPr>
        <w:tc>
          <w:tcPr>
            <w:tcW w:w="3675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</w:pPr>
          </w:p>
          <w:p w:rsidR="00A77B3E" w:rsidRPr="009170B2" w:rsidRDefault="00C248DB" w:rsidP="00F4389D">
            <w:pPr>
              <w:spacing w:line="240" w:lineRule="auto"/>
              <w:jc w:val="center"/>
              <w:rPr>
                <w:rFonts w:eastAsia="Droid Sans"/>
                <w:color w:val="CCCCCC"/>
                <w:sz w:val="24"/>
                <w:szCs w:val="24"/>
              </w:rPr>
            </w:pPr>
            <w:r w:rsidRPr="00C248DB"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</w:r>
            <w:r w:rsidRPr="00C248DB">
              <w:rPr>
                <w:rFonts w:ascii="Droid Sans" w:eastAsia="Droid Sans" w:hAnsi="Droid Sans" w:cs="Droid Sans"/>
                <w:b/>
                <w:bCs/>
                <w:noProof/>
                <w:sz w:val="48"/>
                <w:szCs w:val="48"/>
              </w:rPr>
              <w:pict>
                <v:rect id="Rectangle 3" o:spid="_x0000_s1026" style="width:124.5pt;height:66.7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" fillcolor="white [3201]" strokecolor="black [3200]" strokeweight="2pt">
                  <v:textbox inset="50.4pt,25.2pt">
                    <w:txbxContent>
                      <w:p w:rsidR="00FE291E" w:rsidRDefault="00FE291E" w:rsidP="00FE291E">
                        <w:r>
                          <w:t>Logo</w:t>
                        </w:r>
                      </w:p>
                    </w:txbxContent>
                  </v:textbox>
                  <w10:wrap type="none"/>
                  <w10:anchorlock/>
                </v:rect>
              </w:pict>
            </w:r>
            <w:r w:rsidR="00F4389D">
              <w:rPr>
                <w:rFonts w:eastAsia="Droid Sans"/>
                <w:color w:val="CCCCCC"/>
                <w:sz w:val="24"/>
                <w:szCs w:val="24"/>
              </w:rPr>
              <w:t>COMPANY NAME</w:t>
            </w:r>
          </w:p>
          <w:p w:rsidR="00A77B3E" w:rsidRDefault="00455240" w:rsidP="00F4389D">
            <w:pPr>
              <w:spacing w:line="240" w:lineRule="auto"/>
              <w:jc w:val="center"/>
              <w:rPr>
                <w:rFonts w:ascii="Droid Sans" w:eastAsia="Droid Sans" w:hAnsi="Droid Sans" w:cs="Droid Sans"/>
                <w:b/>
                <w:bCs/>
                <w:sz w:val="48"/>
                <w:szCs w:val="48"/>
              </w:rPr>
            </w:pPr>
            <w:r w:rsidRPr="00F4389D">
              <w:rPr>
                <w:rFonts w:eastAsia="Droid Sans"/>
                <w:b/>
                <w:bCs/>
                <w:sz w:val="36"/>
                <w:szCs w:val="48"/>
              </w:rPr>
              <w:t>INVOICE</w:t>
            </w:r>
          </w:p>
        </w:tc>
        <w:tc>
          <w:tcPr>
            <w:tcW w:w="568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Default="00A77B3E">
            <w:pPr>
              <w:spacing w:line="240" w:lineRule="auto"/>
              <w:jc w:val="right"/>
            </w:pPr>
          </w:p>
          <w:tbl>
            <w:tblPr>
              <w:tblW w:w="0" w:type="auto"/>
              <w:tblInd w:w="72" w:type="dxa"/>
              <w:tblBorders>
                <w:top w:val="single" w:sz="4" w:space="0" w:color="CCCCCC"/>
                <w:left w:val="single" w:sz="4" w:space="0" w:color="CCCCCC"/>
                <w:bottom w:val="single" w:sz="4" w:space="0" w:color="CCCCCC"/>
                <w:right w:val="single" w:sz="4" w:space="0" w:color="CCCCCC"/>
                <w:insideH w:val="single" w:sz="4" w:space="0" w:color="CCCCCC"/>
                <w:insideV w:val="single" w:sz="4" w:space="0" w:color="CCCCCC"/>
              </w:tblBorders>
              <w:tblLook w:val="0000"/>
            </w:tblPr>
            <w:tblGrid>
              <w:gridCol w:w="3500"/>
              <w:gridCol w:w="2083"/>
            </w:tblGrid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Invoice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631723" w:rsidP="00034262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10</w:t>
                  </w:r>
                  <w:r w:rsidR="00F4389D">
                    <w:rPr>
                      <w:sz w:val="18"/>
                    </w:rPr>
                    <w:t xml:space="preserve">December </w:t>
                  </w:r>
                  <w:r w:rsidR="00455240" w:rsidRPr="00FE291E">
                    <w:rPr>
                      <w:sz w:val="18"/>
                    </w:rPr>
                    <w:t xml:space="preserve"> 201</w:t>
                  </w:r>
                  <w:r w:rsidR="009158B1">
                    <w:rPr>
                      <w:sz w:val="18"/>
                    </w:rPr>
                    <w:t>5</w:t>
                  </w:r>
                </w:p>
              </w:tc>
            </w:tr>
            <w:tr w:rsidR="008F066B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8F066B" w:rsidP="00022BB4">
                  <w:pPr>
                    <w:jc w:val="right"/>
                    <w:rPr>
                      <w:sz w:val="18"/>
                    </w:rPr>
                  </w:pPr>
                  <w:r w:rsidRPr="00024238">
                    <w:rPr>
                      <w:color w:val="auto"/>
                      <w:sz w:val="18"/>
                    </w:rPr>
                    <w:t>Due Date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8F066B" w:rsidRPr="00FE291E" w:rsidRDefault="00631723" w:rsidP="00034262">
                  <w:pPr>
                    <w:rPr>
                      <w:sz w:val="18"/>
                    </w:rPr>
                  </w:pPr>
                  <w:r>
                    <w:rPr>
                      <w:color w:val="auto"/>
                      <w:sz w:val="18"/>
                    </w:rPr>
                    <w:t>16</w:t>
                  </w:r>
                  <w:r w:rsidR="00F4389D">
                    <w:rPr>
                      <w:color w:val="auto"/>
                      <w:sz w:val="18"/>
                    </w:rPr>
                    <w:t xml:space="preserve">December </w:t>
                  </w:r>
                  <w:r w:rsidR="008F066B" w:rsidRPr="008F066B">
                    <w:rPr>
                      <w:color w:val="auto"/>
                      <w:sz w:val="18"/>
                    </w:rPr>
                    <w:t xml:space="preserve"> 201</w:t>
                  </w:r>
                  <w:r w:rsidR="009158B1">
                    <w:rPr>
                      <w:color w:val="auto"/>
                      <w:sz w:val="18"/>
                    </w:rPr>
                    <w:t>5</w:t>
                  </w:r>
                </w:p>
              </w:tc>
            </w:tr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Client Purchase Order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914A34">
                  <w:pPr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 xml:space="preserve">PO12345 </w:t>
                  </w:r>
                </w:p>
              </w:tc>
            </w:tr>
            <w:tr w:rsidR="00A77B3E" w:rsidRPr="00FE291E" w:rsidTr="00024238">
              <w:tc>
                <w:tcPr>
                  <w:tcW w:w="3500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455240" w:rsidP="00022BB4">
                  <w:pPr>
                    <w:jc w:val="right"/>
                    <w:rPr>
                      <w:sz w:val="18"/>
                    </w:rPr>
                  </w:pPr>
                  <w:r w:rsidRPr="00FE291E">
                    <w:rPr>
                      <w:sz w:val="18"/>
                    </w:rPr>
                    <w:t>My Reference</w:t>
                  </w:r>
                </w:p>
              </w:tc>
              <w:tc>
                <w:tcPr>
                  <w:tcW w:w="2083" w:type="dxa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:rsidR="00A77B3E" w:rsidRPr="00FE291E" w:rsidRDefault="00914A34" w:rsidP="00022BB4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REF</w:t>
                  </w:r>
                  <w:r w:rsidR="00455240" w:rsidRPr="00FE291E">
                    <w:rPr>
                      <w:sz w:val="18"/>
                    </w:rPr>
                    <w:t>12345</w:t>
                  </w:r>
                </w:p>
              </w:tc>
            </w:tr>
          </w:tbl>
          <w:p w:rsidR="00A77B3E" w:rsidRDefault="00A77B3E">
            <w:pPr>
              <w:spacing w:line="240" w:lineRule="auto"/>
            </w:pPr>
          </w:p>
          <w:p w:rsidR="00A77B3E" w:rsidRDefault="00A77B3E">
            <w:pPr>
              <w:spacing w:line="240" w:lineRule="auto"/>
              <w:rPr>
                <w:rFonts w:ascii="Droid Sans" w:eastAsia="Droid Sans" w:hAnsi="Droid Sans" w:cs="Droid Sans"/>
                <w:sz w:val="20"/>
                <w:szCs w:val="20"/>
              </w:rPr>
            </w:pPr>
          </w:p>
        </w:tc>
      </w:tr>
      <w:tr w:rsidR="00A77B3E" w:rsidTr="00914A34">
        <w:trPr>
          <w:gridBefore w:val="1"/>
          <w:wBefore w:w="10" w:type="dxa"/>
          <w:trHeight w:val="2280"/>
        </w:trPr>
        <w:tc>
          <w:tcPr>
            <w:tcW w:w="468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CLIENT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123</w:t>
            </w:r>
            <w:r w:rsidR="0037048C">
              <w:rPr>
                <w:sz w:val="18"/>
                <w:szCs w:val="18"/>
              </w:rPr>
              <w:t>4</w:t>
            </w:r>
            <w:r w:rsidRPr="00FE291E">
              <w:rPr>
                <w:sz w:val="18"/>
                <w:szCs w:val="18"/>
              </w:rPr>
              <w:t xml:space="preserve"> Street</w:t>
            </w:r>
          </w:p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A77B3E" w:rsidRPr="00FE291E" w:rsidRDefault="0020693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20693C" w:rsidP="0020693C">
            <w:pPr>
              <w:tabs>
                <w:tab w:val="left" w:pos="72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  <w:tc>
          <w:tcPr>
            <w:tcW w:w="468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77B3E" w:rsidRPr="00FE291E" w:rsidRDefault="00455240" w:rsidP="00022BB4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MY DETAILS</w:t>
            </w:r>
          </w:p>
          <w:p w:rsidR="00A77B3E" w:rsidRPr="00FE291E" w:rsidRDefault="00A77B3E" w:rsidP="00022BB4">
            <w:pPr>
              <w:rPr>
                <w:sz w:val="18"/>
                <w:szCs w:val="18"/>
              </w:rPr>
            </w:pPr>
          </w:p>
          <w:p w:rsidR="00A77B3E" w:rsidRPr="00FE291E" w:rsidRDefault="0037048C" w:rsidP="00022BB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6789</w:t>
            </w:r>
            <w:r w:rsidR="00455240" w:rsidRPr="00FE291E">
              <w:rPr>
                <w:sz w:val="18"/>
                <w:szCs w:val="18"/>
              </w:rPr>
              <w:t xml:space="preserve"> Street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 w:rsidRPr="00FE291E">
              <w:rPr>
                <w:sz w:val="18"/>
                <w:szCs w:val="18"/>
              </w:rPr>
              <w:t>Town</w:t>
            </w:r>
          </w:p>
          <w:p w:rsidR="006D66C3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City, Zip Code</w:t>
            </w:r>
          </w:p>
          <w:p w:rsidR="00A77B3E" w:rsidRPr="00FE291E" w:rsidRDefault="006D66C3" w:rsidP="006D66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</w:tc>
      </w:tr>
      <w:tr w:rsidR="00A77B3E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Qty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Unit Price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C6D9F1" w:themeFill="text2" w:themeFillTint="33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022BB4">
            <w:pPr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Total</w:t>
            </w:r>
          </w:p>
        </w:tc>
      </w:tr>
      <w:tr w:rsidR="00034262" w:rsidTr="000076FD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Product Description</w:t>
            </w: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$ 10</w:t>
            </w:r>
            <w:r w:rsidRPr="00FE291E">
              <w:rPr>
                <w:sz w:val="20"/>
                <w:szCs w:val="20"/>
              </w:rPr>
              <w:t>0.00</w:t>
            </w: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$ 50</w:t>
            </w:r>
            <w:r w:rsidRPr="00FE291E">
              <w:rPr>
                <w:sz w:val="20"/>
                <w:szCs w:val="20"/>
              </w:rPr>
              <w:t>0.00</w:t>
            </w:r>
          </w:p>
        </w:tc>
      </w:tr>
      <w:tr w:rsidR="00034262" w:rsidTr="000076FD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Pr="00FE291E" w:rsidRDefault="00034262" w:rsidP="000076FD">
            <w:pPr>
              <w:jc w:val="right"/>
              <w:rPr>
                <w:sz w:val="20"/>
                <w:szCs w:val="20"/>
              </w:rPr>
            </w:pPr>
          </w:p>
        </w:tc>
      </w:tr>
      <w:tr w:rsidR="00034262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22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34262">
            <w:pPr>
              <w:jc w:val="right"/>
              <w:rPr>
                <w:sz w:val="20"/>
                <w:szCs w:val="20"/>
              </w:rPr>
            </w:pPr>
          </w:p>
        </w:tc>
      </w:tr>
      <w:tr w:rsidR="00034262" w:rsidTr="00914A34">
        <w:trPr>
          <w:gridAfter w:val="1"/>
          <w:wAfter w:w="10" w:type="dxa"/>
        </w:trPr>
        <w:tc>
          <w:tcPr>
            <w:tcW w:w="630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rPr>
                <w:sz w:val="20"/>
                <w:szCs w:val="20"/>
              </w:rPr>
            </w:pPr>
          </w:p>
        </w:tc>
        <w:tc>
          <w:tcPr>
            <w:tcW w:w="6180" w:type="dxa"/>
            <w:gridSpan w:val="3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22BB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542C5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34262" w:rsidRDefault="00034262" w:rsidP="00034262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B3E" w:rsidRDefault="00A77B3E">
      <w:pPr>
        <w:spacing w:line="240" w:lineRule="auto"/>
        <w:jc w:val="right"/>
      </w:pPr>
    </w:p>
    <w:tbl>
      <w:tblPr>
        <w:tblW w:w="0" w:type="auto"/>
        <w:tblInd w:w="72" w:type="dxa"/>
        <w:tblLook w:val="0000"/>
      </w:tblPr>
      <w:tblGrid>
        <w:gridCol w:w="8070"/>
        <w:gridCol w:w="1290"/>
      </w:tblGrid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Subtotal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34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034262">
              <w:rPr>
                <w:sz w:val="20"/>
                <w:szCs w:val="20"/>
              </w:rPr>
              <w:t>5</w:t>
            </w:r>
            <w:r w:rsidR="00455240" w:rsidRPr="00FE291E">
              <w:rPr>
                <w:sz w:val="20"/>
                <w:szCs w:val="20"/>
              </w:rPr>
              <w:t>00.00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455240" w:rsidP="00CC6590">
            <w:pPr>
              <w:jc w:val="right"/>
              <w:rPr>
                <w:sz w:val="20"/>
                <w:szCs w:val="20"/>
              </w:rPr>
            </w:pPr>
            <w:r w:rsidRPr="00FE291E">
              <w:rPr>
                <w:sz w:val="20"/>
                <w:szCs w:val="20"/>
              </w:rPr>
              <w:t>Tax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FE291E" w:rsidRDefault="00542C54" w:rsidP="0003426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 </w:t>
            </w:r>
            <w:r w:rsidR="00455240" w:rsidRPr="00FE291E">
              <w:rPr>
                <w:sz w:val="20"/>
                <w:szCs w:val="20"/>
              </w:rPr>
              <w:t>0.00</w:t>
            </w:r>
          </w:p>
        </w:tc>
      </w:tr>
      <w:tr w:rsidR="00A77B3E">
        <w:tc>
          <w:tcPr>
            <w:tcW w:w="80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455240" w:rsidP="00CC6590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>Total Due</w:t>
            </w:r>
          </w:p>
        </w:tc>
        <w:tc>
          <w:tcPr>
            <w:tcW w:w="12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solid" w:color="FFFF99" w:fill="FFFF99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77B3E" w:rsidRPr="00CC6590" w:rsidRDefault="00542C54" w:rsidP="00034262">
            <w:pPr>
              <w:jc w:val="right"/>
              <w:rPr>
                <w:b/>
                <w:sz w:val="20"/>
                <w:szCs w:val="20"/>
              </w:rPr>
            </w:pPr>
            <w:r w:rsidRPr="00CC6590">
              <w:rPr>
                <w:b/>
                <w:sz w:val="20"/>
                <w:szCs w:val="20"/>
              </w:rPr>
              <w:t xml:space="preserve">$ </w:t>
            </w:r>
            <w:r w:rsidR="00034262">
              <w:rPr>
                <w:b/>
                <w:sz w:val="20"/>
                <w:szCs w:val="20"/>
              </w:rPr>
              <w:t>50</w:t>
            </w:r>
            <w:r w:rsidR="00455240" w:rsidRPr="00CC6590">
              <w:rPr>
                <w:b/>
                <w:sz w:val="20"/>
                <w:szCs w:val="20"/>
              </w:rPr>
              <w:t>0.00</w:t>
            </w:r>
          </w:p>
        </w:tc>
      </w:tr>
    </w:tbl>
    <w:p w:rsidR="00A77B3E" w:rsidRDefault="00A77B3E">
      <w:pPr>
        <w:spacing w:line="240" w:lineRule="auto"/>
      </w:pPr>
    </w:p>
    <w:p w:rsidR="00A92013" w:rsidRPr="00FE291E" w:rsidRDefault="00A92013" w:rsidP="00A92013">
      <w:pPr>
        <w:rPr>
          <w:sz w:val="18"/>
          <w:szCs w:val="18"/>
        </w:rPr>
      </w:pPr>
    </w:p>
    <w:tbl>
      <w:tblPr>
        <w:tblW w:w="0" w:type="auto"/>
        <w:tblInd w:w="100" w:type="dxa"/>
        <w:tblLook w:val="0000"/>
      </w:tblPr>
      <w:tblGrid>
        <w:gridCol w:w="4590"/>
        <w:gridCol w:w="4770"/>
      </w:tblGrid>
      <w:tr w:rsidR="00A92013" w:rsidTr="00A92013">
        <w:trPr>
          <w:trHeight w:val="21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>
            <w:r>
              <w:rPr>
                <w:sz w:val="18"/>
                <w:szCs w:val="18"/>
              </w:rPr>
              <w:t>SEND PAYMENT TO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Default="00A92013" w:rsidP="00A92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INSTRUCTIONS</w:t>
            </w:r>
          </w:p>
        </w:tc>
      </w:tr>
      <w:tr w:rsidR="00A92013" w:rsidTr="00A92013">
        <w:trPr>
          <w:trHeight w:val="933"/>
        </w:trPr>
        <w:tc>
          <w:tcPr>
            <w:tcW w:w="459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Bill to information</w:t>
            </w:r>
          </w:p>
        </w:tc>
        <w:tc>
          <w:tcPr>
            <w:tcW w:w="477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A92013" w:rsidRPr="00F4389D" w:rsidRDefault="00A92013" w:rsidP="00A92013">
            <w:pPr>
              <w:rPr>
                <w:sz w:val="18"/>
                <w:szCs w:val="18"/>
              </w:rPr>
            </w:pPr>
            <w:r w:rsidRPr="00F4389D">
              <w:rPr>
                <w:sz w:val="18"/>
                <w:szCs w:val="18"/>
              </w:rPr>
              <w:t>Put your own payment instruction.</w:t>
            </w:r>
          </w:p>
        </w:tc>
      </w:tr>
    </w:tbl>
    <w:p w:rsidR="00A77B3E" w:rsidRDefault="00A77B3E"/>
    <w:tbl>
      <w:tblPr>
        <w:tblW w:w="0" w:type="auto"/>
        <w:tblInd w:w="100" w:type="dxa"/>
        <w:tblLook w:val="0000"/>
      </w:tblPr>
      <w:tblGrid>
        <w:gridCol w:w="9360"/>
      </w:tblGrid>
      <w:tr w:rsidR="00A92013" w:rsidTr="00A92013">
        <w:trPr>
          <w:trHeight w:val="213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A92013">
            <w:r>
              <w:rPr>
                <w:sz w:val="18"/>
                <w:szCs w:val="18"/>
              </w:rPr>
              <w:t>NOTES</w:t>
            </w:r>
          </w:p>
        </w:tc>
      </w:tr>
      <w:tr w:rsidR="00A92013" w:rsidTr="00034262">
        <w:trPr>
          <w:trHeight w:val="600"/>
        </w:trPr>
        <w:tc>
          <w:tcPr>
            <w:tcW w:w="93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2013" w:rsidRDefault="00A92013" w:rsidP="00F952B1"/>
        </w:tc>
      </w:tr>
    </w:tbl>
    <w:p w:rsidR="00FE291E" w:rsidRDefault="00FE291E" w:rsidP="00034262">
      <w:pPr>
        <w:rPr>
          <w:u w:val="single"/>
        </w:rPr>
      </w:pPr>
      <w:bookmarkStart w:id="0" w:name="_GoBack"/>
      <w:bookmarkEnd w:id="0"/>
    </w:p>
    <w:sectPr w:rsidR="00FE291E" w:rsidSect="000242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A77B3E"/>
    <w:rsid w:val="00022BB4"/>
    <w:rsid w:val="00024238"/>
    <w:rsid w:val="00034262"/>
    <w:rsid w:val="00133E47"/>
    <w:rsid w:val="0020693C"/>
    <w:rsid w:val="0037048C"/>
    <w:rsid w:val="003842F7"/>
    <w:rsid w:val="00455240"/>
    <w:rsid w:val="0046523B"/>
    <w:rsid w:val="00542C54"/>
    <w:rsid w:val="00631723"/>
    <w:rsid w:val="006D66C3"/>
    <w:rsid w:val="008F066B"/>
    <w:rsid w:val="00914A34"/>
    <w:rsid w:val="009158B1"/>
    <w:rsid w:val="009170B2"/>
    <w:rsid w:val="00A77B3E"/>
    <w:rsid w:val="00A92013"/>
    <w:rsid w:val="00AA7B69"/>
    <w:rsid w:val="00C248DB"/>
    <w:rsid w:val="00CC6590"/>
    <w:rsid w:val="00CF799E"/>
    <w:rsid w:val="00D940D9"/>
    <w:rsid w:val="00F4389D"/>
    <w:rsid w:val="00F96018"/>
    <w:rsid w:val="00FE2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48DB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EF7B96"/>
    <w:pPr>
      <w:spacing w:before="480" w:after="120" w:line="240" w:lineRule="auto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spacing w:before="360" w:after="80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spacing w:before="280" w:after="80" w:line="240" w:lineRule="auto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spacing w:before="240" w:after="40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20" w:after="40" w:line="240" w:lineRule="auto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F7B96"/>
    <w:pPr>
      <w:spacing w:before="200" w:after="40" w:line="240" w:lineRule="auto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3D273-865A-4057-9F87-5ADAA7222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FPPT.com</dc:title>
  <dc:creator>Julian</dc:creator>
  <cp:keywords>fppt, invoice, template, free</cp:keywords>
  <cp:lastModifiedBy>BlueBerryLabs Pvt Lt</cp:lastModifiedBy>
  <cp:revision>8</cp:revision>
  <cp:lastPrinted>2012-05-02T02:04:00Z</cp:lastPrinted>
  <dcterms:created xsi:type="dcterms:W3CDTF">2012-05-02T02:03:00Z</dcterms:created>
  <dcterms:modified xsi:type="dcterms:W3CDTF">2015-03-16T05:46:00Z</dcterms:modified>
</cp:coreProperties>
</file>