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10"/>
        <w:gridCol w:w="620"/>
        <w:gridCol w:w="3055"/>
        <w:gridCol w:w="1005"/>
        <w:gridCol w:w="2120"/>
        <w:gridCol w:w="1260"/>
        <w:gridCol w:w="1290"/>
        <w:gridCol w:w="10"/>
      </w:tblGrid>
      <w:tr w:rsidR="00A77B3E" w:rsidTr="00914A34">
        <w:trPr>
          <w:gridBefore w:val="1"/>
          <w:wBefore w:w="10" w:type="dxa"/>
          <w:trHeight w:val="2700"/>
        </w:trPr>
        <w:tc>
          <w:tcPr>
            <w:tcW w:w="3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</w:pPr>
          </w:p>
          <w:p w:rsidR="00A77B3E" w:rsidRPr="009170B2" w:rsidRDefault="000813E6" w:rsidP="00F4389D">
            <w:pPr>
              <w:spacing w:line="240" w:lineRule="auto"/>
              <w:jc w:val="center"/>
              <w:rPr>
                <w:rFonts w:eastAsia="Droid Sans"/>
                <w:color w:val="CCCCCC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</w:r>
            <w:r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  <w:pict>
                <v:rect id="Rectangle 3" o:spid="_x0000_s1026" style="width:124.5pt;height:66.75pt;visibility:visible;mso-left-percent:-10001;mso-top-percent:-10001;mso-position-horizontal:absolute;mso-position-horizontal-relative:char;mso-position-vertical:absolute;mso-position-vertical-relative:line;mso-left-percent:-10001;mso-top-percent:-10001" fillcolor="white [3201]" strokecolor="#f79646 [3209]" strokeweight="5pt">
                  <v:stroke linestyle="thickThin"/>
                  <v:shadow color="#868686"/>
                  <v:textbox inset="50.4pt,25.2pt">
                    <w:txbxContent>
                      <w:p w:rsidR="00FE291E" w:rsidRPr="000813E6" w:rsidRDefault="00FE291E" w:rsidP="00FE291E">
                        <w:pPr>
                          <w:rPr>
                            <w:b/>
                            <w:color w:val="76923C" w:themeColor="accent3" w:themeShade="BF"/>
                          </w:rPr>
                        </w:pPr>
                        <w:r w:rsidRPr="000813E6">
                          <w:rPr>
                            <w:b/>
                            <w:color w:val="76923C" w:themeColor="accent3" w:themeShade="BF"/>
                          </w:rPr>
                          <w:t>Logo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F4389D">
              <w:rPr>
                <w:rFonts w:eastAsia="Droid Sans"/>
                <w:color w:val="CCCCCC"/>
                <w:sz w:val="24"/>
                <w:szCs w:val="24"/>
              </w:rPr>
              <w:t>COMPANY NAME</w:t>
            </w:r>
          </w:p>
          <w:p w:rsidR="00A77B3E" w:rsidRPr="000813E6" w:rsidRDefault="00455240" w:rsidP="00F4389D">
            <w:pPr>
              <w:spacing w:line="240" w:lineRule="auto"/>
              <w:jc w:val="center"/>
              <w:rPr>
                <w:rFonts w:ascii="Droid Sans" w:eastAsia="Droid Sans" w:hAnsi="Droid Sans" w:cs="Droid Sans"/>
                <w:b/>
                <w:bCs/>
                <w:color w:val="0070C0"/>
                <w:sz w:val="48"/>
                <w:szCs w:val="48"/>
              </w:rPr>
            </w:pPr>
            <w:r w:rsidRPr="000813E6">
              <w:rPr>
                <w:rFonts w:eastAsia="Droid Sans"/>
                <w:b/>
                <w:bCs/>
                <w:color w:val="0070C0"/>
                <w:sz w:val="36"/>
                <w:szCs w:val="48"/>
              </w:rPr>
              <w:t>INVOICE</w:t>
            </w:r>
          </w:p>
        </w:tc>
        <w:tc>
          <w:tcPr>
            <w:tcW w:w="56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  <w:jc w:val="right"/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3500"/>
              <w:gridCol w:w="2083"/>
            </w:tblGrid>
            <w:tr w:rsidR="00A77B3E" w:rsidRPr="00FE291E" w:rsidTr="000813E6">
              <w:tc>
                <w:tcPr>
                  <w:tcW w:w="3500" w:type="dxa"/>
                  <w:shd w:val="clear" w:color="auto" w:fill="E36C0A" w:themeFill="accent6" w:themeFillShade="B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0813E6" w:rsidRDefault="00455240" w:rsidP="00022BB4">
                  <w:pPr>
                    <w:jc w:val="right"/>
                    <w:rPr>
                      <w:color w:val="FFFFFF" w:themeColor="background1"/>
                      <w:sz w:val="18"/>
                    </w:rPr>
                  </w:pPr>
                  <w:r w:rsidRPr="000813E6">
                    <w:rPr>
                      <w:color w:val="FFFFFF" w:themeColor="background1"/>
                      <w:sz w:val="18"/>
                    </w:rPr>
                    <w:t>Invoice Date</w:t>
                  </w:r>
                </w:p>
              </w:tc>
              <w:tc>
                <w:tcPr>
                  <w:tcW w:w="2083" w:type="dxa"/>
                  <w:shd w:val="clear" w:color="auto" w:fill="FFFFDD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631723" w:rsidP="000342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F4389D">
                    <w:rPr>
                      <w:sz w:val="18"/>
                    </w:rPr>
                    <w:t xml:space="preserve">December </w:t>
                  </w:r>
                  <w:r w:rsidR="00455240" w:rsidRPr="00FE291E">
                    <w:rPr>
                      <w:sz w:val="18"/>
                    </w:rPr>
                    <w:t xml:space="preserve"> 201</w:t>
                  </w:r>
                  <w:r w:rsidR="009158B1">
                    <w:rPr>
                      <w:sz w:val="18"/>
                    </w:rPr>
                    <w:t>5</w:t>
                  </w:r>
                </w:p>
              </w:tc>
            </w:tr>
            <w:tr w:rsidR="008F066B" w:rsidRPr="00FE291E" w:rsidTr="000813E6">
              <w:tc>
                <w:tcPr>
                  <w:tcW w:w="3500" w:type="dxa"/>
                  <w:shd w:val="clear" w:color="auto" w:fill="E36C0A" w:themeFill="accent6" w:themeFillShade="B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0813E6" w:rsidRDefault="008F066B" w:rsidP="00022BB4">
                  <w:pPr>
                    <w:jc w:val="right"/>
                    <w:rPr>
                      <w:color w:val="FFFFFF" w:themeColor="background1"/>
                      <w:sz w:val="18"/>
                    </w:rPr>
                  </w:pPr>
                  <w:r w:rsidRPr="000813E6">
                    <w:rPr>
                      <w:color w:val="FFFFFF" w:themeColor="background1"/>
                      <w:sz w:val="18"/>
                    </w:rPr>
                    <w:t>Due Date</w:t>
                  </w:r>
                </w:p>
              </w:tc>
              <w:tc>
                <w:tcPr>
                  <w:tcW w:w="2083" w:type="dxa"/>
                  <w:shd w:val="clear" w:color="auto" w:fill="FFFFDD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FE291E" w:rsidRDefault="00631723" w:rsidP="00034262">
                  <w:pPr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16</w:t>
                  </w:r>
                  <w:r w:rsidR="00F4389D">
                    <w:rPr>
                      <w:color w:val="auto"/>
                      <w:sz w:val="18"/>
                    </w:rPr>
                    <w:t xml:space="preserve">December </w:t>
                  </w:r>
                  <w:r w:rsidR="008F066B" w:rsidRPr="008F066B">
                    <w:rPr>
                      <w:color w:val="auto"/>
                      <w:sz w:val="18"/>
                    </w:rPr>
                    <w:t xml:space="preserve"> 201</w:t>
                  </w:r>
                  <w:r w:rsidR="009158B1">
                    <w:rPr>
                      <w:color w:val="auto"/>
                      <w:sz w:val="18"/>
                    </w:rPr>
                    <w:t>5</w:t>
                  </w:r>
                </w:p>
              </w:tc>
            </w:tr>
            <w:tr w:rsidR="00A77B3E" w:rsidRPr="00FE291E" w:rsidTr="000813E6">
              <w:tc>
                <w:tcPr>
                  <w:tcW w:w="3500" w:type="dxa"/>
                  <w:shd w:val="clear" w:color="auto" w:fill="E36C0A" w:themeFill="accent6" w:themeFillShade="B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0813E6" w:rsidRDefault="00455240" w:rsidP="00022BB4">
                  <w:pPr>
                    <w:jc w:val="right"/>
                    <w:rPr>
                      <w:color w:val="FFFFFF" w:themeColor="background1"/>
                      <w:sz w:val="18"/>
                    </w:rPr>
                  </w:pPr>
                  <w:r w:rsidRPr="000813E6">
                    <w:rPr>
                      <w:color w:val="FFFFFF" w:themeColor="background1"/>
                      <w:sz w:val="18"/>
                    </w:rPr>
                    <w:t>Client Purchase Order</w:t>
                  </w:r>
                </w:p>
              </w:tc>
              <w:tc>
                <w:tcPr>
                  <w:tcW w:w="2083" w:type="dxa"/>
                  <w:shd w:val="clear" w:color="auto" w:fill="FFFFDD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914A34">
                  <w:pPr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 xml:space="preserve">PO12345 </w:t>
                  </w:r>
                </w:p>
              </w:tc>
            </w:tr>
            <w:tr w:rsidR="00A77B3E" w:rsidRPr="00FE291E" w:rsidTr="000813E6">
              <w:tc>
                <w:tcPr>
                  <w:tcW w:w="3500" w:type="dxa"/>
                  <w:shd w:val="clear" w:color="auto" w:fill="E36C0A" w:themeFill="accent6" w:themeFillShade="B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0813E6" w:rsidRDefault="00455240" w:rsidP="00022BB4">
                  <w:pPr>
                    <w:jc w:val="right"/>
                    <w:rPr>
                      <w:color w:val="FFFFFF" w:themeColor="background1"/>
                      <w:sz w:val="18"/>
                    </w:rPr>
                  </w:pPr>
                  <w:r w:rsidRPr="000813E6">
                    <w:rPr>
                      <w:color w:val="FFFFFF" w:themeColor="background1"/>
                      <w:sz w:val="18"/>
                    </w:rPr>
                    <w:t>My Reference</w:t>
                  </w:r>
                </w:p>
              </w:tc>
              <w:tc>
                <w:tcPr>
                  <w:tcW w:w="2083" w:type="dxa"/>
                  <w:shd w:val="clear" w:color="auto" w:fill="FFFFDD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914A34" w:rsidP="00022BB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REF</w:t>
                  </w:r>
                  <w:r w:rsidR="00455240" w:rsidRPr="00FE291E">
                    <w:rPr>
                      <w:sz w:val="18"/>
                    </w:rPr>
                    <w:t>12345</w:t>
                  </w:r>
                </w:p>
              </w:tc>
            </w:tr>
          </w:tbl>
          <w:p w:rsidR="00A77B3E" w:rsidRDefault="00A77B3E">
            <w:pPr>
              <w:spacing w:line="240" w:lineRule="auto"/>
            </w:pPr>
          </w:p>
          <w:p w:rsidR="00A77B3E" w:rsidRDefault="00A77B3E">
            <w:pPr>
              <w:spacing w:line="240" w:lineRule="auto"/>
              <w:rPr>
                <w:rFonts w:ascii="Droid Sans" w:eastAsia="Droid Sans" w:hAnsi="Droid Sans" w:cs="Droid Sans"/>
                <w:sz w:val="20"/>
                <w:szCs w:val="20"/>
              </w:rPr>
            </w:pPr>
          </w:p>
        </w:tc>
        <w:bookmarkStart w:id="0" w:name="_GoBack"/>
        <w:bookmarkEnd w:id="0"/>
      </w:tr>
      <w:tr w:rsidR="00A77B3E" w:rsidTr="00914A34">
        <w:trPr>
          <w:gridBefore w:val="1"/>
          <w:wBefore w:w="10" w:type="dxa"/>
          <w:trHeight w:val="2280"/>
        </w:trPr>
        <w:tc>
          <w:tcPr>
            <w:tcW w:w="4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CLIENT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123</w:t>
            </w:r>
            <w:r w:rsidR="0037048C">
              <w:rPr>
                <w:sz w:val="18"/>
                <w:szCs w:val="18"/>
              </w:rPr>
              <w:t>4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A77B3E" w:rsidRPr="00FE291E" w:rsidRDefault="0020693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20693C" w:rsidP="0020693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46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MY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37048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</w:t>
            </w:r>
            <w:r w:rsidR="00455240" w:rsidRPr="00FE291E">
              <w:rPr>
                <w:sz w:val="18"/>
                <w:szCs w:val="18"/>
              </w:rPr>
              <w:t xml:space="preserve"> Street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</w:tr>
      <w:tr w:rsidR="00A77B3E" w:rsidTr="000813E6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0813E6" w:rsidRDefault="00455240" w:rsidP="00022BB4">
            <w:pPr>
              <w:rPr>
                <w:color w:val="FFFFFF" w:themeColor="background1"/>
                <w:sz w:val="20"/>
                <w:szCs w:val="20"/>
              </w:rPr>
            </w:pPr>
            <w:r w:rsidRPr="000813E6">
              <w:rPr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0813E6" w:rsidRDefault="00455240" w:rsidP="00022BB4">
            <w:pPr>
              <w:rPr>
                <w:color w:val="FFFFFF" w:themeColor="background1"/>
                <w:sz w:val="20"/>
                <w:szCs w:val="20"/>
              </w:rPr>
            </w:pPr>
            <w:r w:rsidRPr="000813E6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0813E6" w:rsidRDefault="00455240" w:rsidP="00022BB4">
            <w:pPr>
              <w:rPr>
                <w:color w:val="FFFFFF" w:themeColor="background1"/>
                <w:sz w:val="20"/>
                <w:szCs w:val="20"/>
              </w:rPr>
            </w:pPr>
            <w:r w:rsidRPr="000813E6">
              <w:rPr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0813E6" w:rsidRDefault="00455240" w:rsidP="00022BB4">
            <w:pPr>
              <w:rPr>
                <w:color w:val="FFFFFF" w:themeColor="background1"/>
                <w:sz w:val="20"/>
                <w:szCs w:val="20"/>
              </w:rPr>
            </w:pPr>
            <w:r w:rsidRPr="000813E6">
              <w:rPr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034262" w:rsidTr="000813E6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DD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  <w:r w:rsidRPr="00FE291E">
              <w:rPr>
                <w:sz w:val="20"/>
                <w:szCs w:val="20"/>
              </w:rPr>
              <w:t>0.00</w:t>
            </w:r>
          </w:p>
        </w:tc>
      </w:tr>
      <w:tr w:rsidR="00034262" w:rsidTr="000813E6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DD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</w:p>
        </w:tc>
      </w:tr>
      <w:tr w:rsidR="00034262" w:rsidTr="000813E6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22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DD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34262">
            <w:pPr>
              <w:jc w:val="right"/>
              <w:rPr>
                <w:sz w:val="20"/>
                <w:szCs w:val="20"/>
              </w:rPr>
            </w:pPr>
          </w:p>
        </w:tc>
      </w:tr>
      <w:tr w:rsidR="00034262" w:rsidTr="000813E6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22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DD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34262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B3E" w:rsidRDefault="00A77B3E">
      <w:pPr>
        <w:spacing w:line="240" w:lineRule="auto"/>
        <w:jc w:val="right"/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8070"/>
        <w:gridCol w:w="1290"/>
      </w:tblGrid>
      <w:tr w:rsidR="00A77B3E" w:rsidTr="000813E6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0813E6" w:rsidRDefault="00455240" w:rsidP="00CC659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813E6">
              <w:rPr>
                <w:color w:val="FFFFFF" w:themeColor="background1"/>
                <w:sz w:val="20"/>
                <w:szCs w:val="20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DD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034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034262">
              <w:rPr>
                <w:sz w:val="20"/>
                <w:szCs w:val="20"/>
              </w:rPr>
              <w:t>5</w:t>
            </w:r>
            <w:r w:rsidR="00455240" w:rsidRPr="00FE291E">
              <w:rPr>
                <w:sz w:val="20"/>
                <w:szCs w:val="20"/>
              </w:rPr>
              <w:t>00.00</w:t>
            </w:r>
          </w:p>
        </w:tc>
      </w:tr>
      <w:tr w:rsidR="00A77B3E" w:rsidTr="000813E6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0813E6" w:rsidRDefault="00455240" w:rsidP="00CC659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813E6">
              <w:rPr>
                <w:color w:val="FFFFFF" w:themeColor="background1"/>
                <w:sz w:val="20"/>
                <w:szCs w:val="20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DD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034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55240" w:rsidRPr="00FE291E">
              <w:rPr>
                <w:sz w:val="20"/>
                <w:szCs w:val="20"/>
              </w:rPr>
              <w:t>0.00</w:t>
            </w:r>
          </w:p>
        </w:tc>
      </w:tr>
      <w:tr w:rsidR="00A77B3E" w:rsidTr="000813E6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36C0A" w:themeFill="accent6" w:themeFillShade="B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0813E6" w:rsidRDefault="00455240" w:rsidP="00CC6590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0813E6">
              <w:rPr>
                <w:b/>
                <w:color w:val="FFFFFF" w:themeColor="background1"/>
                <w:sz w:val="20"/>
                <w:szCs w:val="20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542C54" w:rsidP="00034262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 xml:space="preserve">$ </w:t>
            </w:r>
            <w:r w:rsidR="00034262">
              <w:rPr>
                <w:b/>
                <w:sz w:val="20"/>
                <w:szCs w:val="20"/>
              </w:rPr>
              <w:t>50</w:t>
            </w:r>
            <w:r w:rsidR="00455240" w:rsidRPr="00CC6590">
              <w:rPr>
                <w:b/>
                <w:sz w:val="20"/>
                <w:szCs w:val="20"/>
              </w:rPr>
              <w:t>0.00</w:t>
            </w:r>
          </w:p>
        </w:tc>
      </w:tr>
    </w:tbl>
    <w:p w:rsidR="00A77B3E" w:rsidRDefault="00A77B3E">
      <w:pPr>
        <w:spacing w:line="240" w:lineRule="auto"/>
      </w:pPr>
    </w:p>
    <w:p w:rsidR="00A92013" w:rsidRPr="00FE291E" w:rsidRDefault="00A92013" w:rsidP="00A92013">
      <w:pPr>
        <w:rPr>
          <w:sz w:val="18"/>
          <w:szCs w:val="1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A92013" w:rsidTr="000813E6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0813E6" w:rsidRDefault="00A92013" w:rsidP="00A92013">
            <w:pPr>
              <w:rPr>
                <w:color w:val="FFFFFF" w:themeColor="background1"/>
              </w:rPr>
            </w:pPr>
            <w:r w:rsidRPr="000813E6">
              <w:rPr>
                <w:color w:val="FFFFFF" w:themeColor="background1"/>
                <w:sz w:val="18"/>
                <w:szCs w:val="18"/>
              </w:rPr>
              <w:t>SEND PAYMENT TO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36C0A" w:themeFill="accent6" w:themeFillShade="BF"/>
          </w:tcPr>
          <w:p w:rsidR="00A92013" w:rsidRPr="000813E6" w:rsidRDefault="00A92013" w:rsidP="00A92013">
            <w:pPr>
              <w:rPr>
                <w:color w:val="FFFFFF" w:themeColor="background1"/>
                <w:sz w:val="18"/>
                <w:szCs w:val="18"/>
              </w:rPr>
            </w:pPr>
            <w:r w:rsidRPr="000813E6">
              <w:rPr>
                <w:color w:val="FFFFFF" w:themeColor="background1"/>
                <w:sz w:val="18"/>
                <w:szCs w:val="18"/>
              </w:rPr>
              <w:t>PAYMENT INSTRUCTIONS</w:t>
            </w:r>
          </w:p>
        </w:tc>
      </w:tr>
      <w:tr w:rsidR="00A92013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Bill to information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Put your own payment instruction.</w:t>
            </w:r>
          </w:p>
        </w:tc>
      </w:tr>
    </w:tbl>
    <w:p w:rsidR="00A77B3E" w:rsidRDefault="00A77B3E"/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360"/>
      </w:tblGrid>
      <w:tr w:rsidR="00A92013" w:rsidTr="000813E6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0813E6" w:rsidRDefault="00A92013" w:rsidP="00A92013">
            <w:pPr>
              <w:rPr>
                <w:color w:val="FFFFFF" w:themeColor="background1"/>
              </w:rPr>
            </w:pPr>
            <w:r w:rsidRPr="000813E6">
              <w:rPr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A92013" w:rsidTr="00034262">
        <w:trPr>
          <w:trHeight w:val="600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F952B1"/>
        </w:tc>
      </w:tr>
    </w:tbl>
    <w:p w:rsidR="00FE291E" w:rsidRDefault="00FE291E" w:rsidP="00034262">
      <w:pPr>
        <w:rPr>
          <w:u w:val="single"/>
        </w:rPr>
      </w:pPr>
    </w:p>
    <w:sectPr w:rsidR="00FE291E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A77B3E"/>
    <w:rsid w:val="00022BB4"/>
    <w:rsid w:val="00024238"/>
    <w:rsid w:val="00034262"/>
    <w:rsid w:val="000813E6"/>
    <w:rsid w:val="00133E47"/>
    <w:rsid w:val="0020693C"/>
    <w:rsid w:val="0037048C"/>
    <w:rsid w:val="003842F7"/>
    <w:rsid w:val="00455240"/>
    <w:rsid w:val="0046523B"/>
    <w:rsid w:val="00542C54"/>
    <w:rsid w:val="00631723"/>
    <w:rsid w:val="006D66C3"/>
    <w:rsid w:val="008F066B"/>
    <w:rsid w:val="00914A34"/>
    <w:rsid w:val="009158B1"/>
    <w:rsid w:val="009170B2"/>
    <w:rsid w:val="00A77B3E"/>
    <w:rsid w:val="00A92013"/>
    <w:rsid w:val="00AA7B69"/>
    <w:rsid w:val="00C248DB"/>
    <w:rsid w:val="00CC6590"/>
    <w:rsid w:val="00CF799E"/>
    <w:rsid w:val="00D940D9"/>
    <w:rsid w:val="00F4389D"/>
    <w:rsid w:val="00F96018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C89E12F-9249-4235-9959-ADB13976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B46F-69EA-4D5A-9452-EDE960FC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FPPT.com</vt:lpstr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Saim Ali</cp:lastModifiedBy>
  <cp:revision>2</cp:revision>
  <cp:lastPrinted>2012-05-02T02:04:00Z</cp:lastPrinted>
  <dcterms:created xsi:type="dcterms:W3CDTF">2015-11-25T00:12:00Z</dcterms:created>
  <dcterms:modified xsi:type="dcterms:W3CDTF">2015-11-25T00:12:00Z</dcterms:modified>
</cp:coreProperties>
</file>